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86" w:rsidRPr="00586286" w:rsidRDefault="00E14CF5" w:rsidP="00540EA0">
      <w:pPr>
        <w:spacing w:after="0" w:line="240" w:lineRule="auto"/>
        <w:jc w:val="center"/>
        <w:rPr>
          <w:rFonts w:ascii="Verdana" w:hAnsi="Verdana" w:cs="Times New Roman"/>
          <w:b/>
          <w:sz w:val="32"/>
          <w:szCs w:val="32"/>
        </w:rPr>
      </w:pPr>
      <w:r>
        <w:rPr>
          <w:rFonts w:ascii="Verdana" w:hAnsi="Verdana" w:cs="Times New Roman"/>
          <w:b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8.15pt;margin-top:-46.9pt;width:510.75pt;height:35.25pt;z-index:251663360" filled="f" stroked="f">
            <v:textbox>
              <w:txbxContent>
                <w:p w:rsidR="00E14CF5" w:rsidRPr="00E14CF5" w:rsidRDefault="00E14CF5" w:rsidP="00E14CF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14CF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Коммерческое пр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е</w:t>
                  </w:r>
                  <w:r w:rsidRPr="00E14CF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дложение.</w:t>
                  </w:r>
                </w:p>
              </w:txbxContent>
            </v:textbox>
          </v:shape>
        </w:pict>
      </w:r>
      <w:r w:rsidR="00FE1092">
        <w:rPr>
          <w:rFonts w:ascii="Verdana" w:hAnsi="Verdana" w:cs="Times New Roman"/>
          <w:b/>
          <w:noProof/>
          <w:sz w:val="32"/>
          <w:szCs w:val="32"/>
          <w:lang w:eastAsia="ru-RU"/>
        </w:rPr>
        <w:pict>
          <v:rect id="Rectangle 4" o:spid="_x0000_s1026" style="position:absolute;left:0;text-align:left;margin-left:0;margin-top:0;width:543.5pt;height:25.45pt;z-index:251659264;visibility:visible;mso-width-percent:915;mso-position-horizontal:center;mso-position-horizontal-relative:margin;mso-position-vertical:bottom;mso-position-vertical-relative:top-margin-area;mso-width-percent: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" o:allowincell="f" filled="f" stroked="f">
            <v:textbox inset="0,0,0,0">
              <w:txbxContent>
                <w:tbl>
                  <w:tblPr>
                    <w:tblStyle w:val="a4"/>
                    <w:tblW w:w="28800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00"/>
                  </w:tblGrid>
                  <w:tr w:rsidR="004B2A1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B5C0DF" w:themeFill="accent1" w:themeFillTint="66"/>
                        <w:vAlign w:val="center"/>
                      </w:tcPr>
                      <w:p w:rsidR="004B2A13" w:rsidRDefault="004B2A13">
                        <w:pPr>
                          <w:pStyle w:val="a7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4B2A1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4A66AC" w:themeFill="accent1"/>
                        <w:vAlign w:val="center"/>
                      </w:tcPr>
                      <w:p w:rsidR="004B2A13" w:rsidRDefault="004B2A13">
                        <w:pPr>
                          <w:pStyle w:val="a7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B2A1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5AA2AE" w:themeFill="accent5"/>
                        <w:vAlign w:val="center"/>
                      </w:tcPr>
                      <w:p w:rsidR="004B2A13" w:rsidRDefault="004B2A13">
                        <w:pPr>
                          <w:pStyle w:val="a7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4B2A13" w:rsidRDefault="004B2A13" w:rsidP="004B2A13">
                  <w:pPr>
                    <w:spacing w:after="0" w:line="14" w:lineRule="exact"/>
                    <w:rPr>
                      <w:sz w:val="8"/>
                      <w:szCs w:val="8"/>
                    </w:rPr>
                  </w:pPr>
                </w:p>
              </w:txbxContent>
            </v:textbox>
            <w10:wrap anchorx="margin" anchory="margin"/>
          </v:rect>
        </w:pict>
      </w:r>
      <w:r w:rsidR="00586286" w:rsidRPr="00586286">
        <w:rPr>
          <w:rFonts w:ascii="Verdana" w:hAnsi="Verdana" w:cs="Times New Roman"/>
          <w:b/>
          <w:sz w:val="32"/>
          <w:szCs w:val="32"/>
        </w:rPr>
        <w:t>Общество с ограниченной ответственностью</w:t>
      </w:r>
    </w:p>
    <w:p w:rsidR="001B4D16" w:rsidRPr="009665E3" w:rsidRDefault="00586286" w:rsidP="00540EA0">
      <w:pPr>
        <w:spacing w:after="0" w:line="240" w:lineRule="auto"/>
        <w:jc w:val="center"/>
        <w:rPr>
          <w:rFonts w:ascii="Verdana" w:hAnsi="Verdana" w:cs="Times New Roman"/>
          <w:b/>
          <w:sz w:val="44"/>
          <w:szCs w:val="44"/>
        </w:rPr>
      </w:pPr>
      <w:r w:rsidRPr="009665E3">
        <w:rPr>
          <w:rFonts w:ascii="Verdana" w:hAnsi="Verdana" w:cs="Times New Roman"/>
          <w:b/>
          <w:sz w:val="44"/>
          <w:szCs w:val="44"/>
        </w:rPr>
        <w:t>«</w:t>
      </w:r>
      <w:r w:rsidR="00C2155C">
        <w:rPr>
          <w:rFonts w:ascii="Verdana" w:hAnsi="Verdana" w:cs="Times New Roman"/>
          <w:b/>
          <w:sz w:val="44"/>
          <w:szCs w:val="44"/>
        </w:rPr>
        <w:t>Охтинский М</w:t>
      </w:r>
      <w:r w:rsidR="009665E3" w:rsidRPr="009665E3">
        <w:rPr>
          <w:rFonts w:ascii="Verdana" w:hAnsi="Verdana" w:cs="Times New Roman"/>
          <w:b/>
          <w:sz w:val="44"/>
          <w:szCs w:val="44"/>
        </w:rPr>
        <w:t xml:space="preserve">еханический </w:t>
      </w:r>
      <w:r w:rsidR="00C2155C">
        <w:rPr>
          <w:rFonts w:ascii="Verdana" w:hAnsi="Verdana" w:cs="Times New Roman"/>
          <w:b/>
          <w:sz w:val="44"/>
          <w:szCs w:val="44"/>
        </w:rPr>
        <w:t>З</w:t>
      </w:r>
      <w:r w:rsidR="009665E3" w:rsidRPr="009665E3">
        <w:rPr>
          <w:rFonts w:ascii="Verdana" w:hAnsi="Verdana" w:cs="Times New Roman"/>
          <w:b/>
          <w:sz w:val="44"/>
          <w:szCs w:val="44"/>
        </w:rPr>
        <w:t>авод</w:t>
      </w:r>
      <w:r w:rsidRPr="009665E3">
        <w:rPr>
          <w:rFonts w:ascii="Verdana" w:hAnsi="Verdana" w:cs="Times New Roman"/>
          <w:b/>
          <w:sz w:val="44"/>
          <w:szCs w:val="44"/>
        </w:rPr>
        <w:t>»</w:t>
      </w:r>
    </w:p>
    <w:tbl>
      <w:tblPr>
        <w:tblStyle w:val="a4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:rsidR="001B4D16" w:rsidRPr="00E14CF5" w:rsidTr="00CC0593">
        <w:trPr>
          <w:trHeight w:val="70"/>
        </w:trPr>
        <w:tc>
          <w:tcPr>
            <w:tcW w:w="9061" w:type="dxa"/>
          </w:tcPr>
          <w:p w:rsidR="00D32CF6" w:rsidRPr="00CB6198" w:rsidRDefault="00F371F7" w:rsidP="00185968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5968">
              <w:rPr>
                <w:rFonts w:ascii="Verdana" w:hAnsi="Verdana" w:cs="Times New Roman"/>
                <w:sz w:val="18"/>
                <w:szCs w:val="16"/>
              </w:rPr>
              <w:t xml:space="preserve"> </w:t>
            </w:r>
            <w:r w:rsidR="005C6B1B" w:rsidRPr="00CB6198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</w:t>
            </w:r>
            <w:r w:rsidR="001B4D16" w:rsidRPr="00CB6198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 w:rsidR="00D32CF6" w:rsidRPr="00CB6198">
              <w:rPr>
                <w:rFonts w:ascii="Times New Roman" w:hAnsi="Times New Roman" w:cs="Times New Roman"/>
                <w:sz w:val="20"/>
                <w:szCs w:val="20"/>
              </w:rPr>
              <w:t xml:space="preserve"> 194292, г. Санкт-Петербург, проспект</w:t>
            </w:r>
            <w:r w:rsidR="00C2155C" w:rsidRPr="00CB6198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Культуры, дом </w:t>
            </w:r>
            <w:r w:rsidR="001B4D16" w:rsidRPr="00CB6198">
              <w:rPr>
                <w:rFonts w:ascii="Times New Roman" w:hAnsi="Times New Roman" w:cs="Times New Roman"/>
                <w:sz w:val="20"/>
                <w:szCs w:val="20"/>
              </w:rPr>
              <w:t>44, лит. А</w:t>
            </w:r>
            <w:r w:rsidR="00D32CF6" w:rsidRPr="00CB6198">
              <w:rPr>
                <w:rFonts w:ascii="Times New Roman" w:hAnsi="Times New Roman" w:cs="Times New Roman"/>
                <w:sz w:val="20"/>
                <w:szCs w:val="20"/>
              </w:rPr>
              <w:t>. Почтовый адрес: 194292, г. Санкт-Петербург, проспект</w:t>
            </w:r>
            <w:r w:rsidR="00C2155C" w:rsidRPr="00CB6198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Культуры, дом </w:t>
            </w:r>
            <w:r w:rsidR="00D32CF6" w:rsidRPr="00CB6198">
              <w:rPr>
                <w:rFonts w:ascii="Times New Roman" w:hAnsi="Times New Roman" w:cs="Times New Roman"/>
                <w:sz w:val="20"/>
                <w:szCs w:val="20"/>
              </w:rPr>
              <w:t xml:space="preserve">44, лит. А, офис 415 </w:t>
            </w:r>
          </w:p>
          <w:p w:rsidR="009665E3" w:rsidRPr="00CB6198" w:rsidRDefault="00D32CF6" w:rsidP="009665E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5877" w:rsidRPr="00CB6198">
              <w:rPr>
                <w:rFonts w:ascii="Times New Roman" w:hAnsi="Times New Roman" w:cs="Times New Roman"/>
                <w:sz w:val="20"/>
                <w:szCs w:val="20"/>
              </w:rPr>
              <w:t xml:space="preserve">ИНН 7802596687  </w:t>
            </w:r>
            <w:r w:rsidR="009665E3" w:rsidRPr="00CB6198">
              <w:rPr>
                <w:rFonts w:ascii="Times New Roman" w:hAnsi="Times New Roman" w:cs="Times New Roman"/>
                <w:sz w:val="20"/>
                <w:szCs w:val="20"/>
              </w:rPr>
              <w:t xml:space="preserve"> КПП 780201001</w:t>
            </w:r>
            <w:r w:rsidR="00195877" w:rsidRPr="00CB6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0EA0" w:rsidRPr="00CB619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195877" w:rsidRPr="00CB6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0EA0" w:rsidRPr="00CB6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65E3" w:rsidRPr="00CB6198">
              <w:rPr>
                <w:rFonts w:ascii="Times New Roman" w:hAnsi="Times New Roman" w:cs="Times New Roman"/>
                <w:sz w:val="20"/>
                <w:szCs w:val="20"/>
              </w:rPr>
              <w:t>1167847397794</w:t>
            </w:r>
            <w:r w:rsidR="00195877" w:rsidRPr="00CB6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0EA0" w:rsidRPr="00CB6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5877" w:rsidRPr="00CB6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520" w:rsidRPr="00CB6198">
              <w:rPr>
                <w:rFonts w:ascii="Times New Roman" w:hAnsi="Times New Roman" w:cs="Times New Roman"/>
                <w:sz w:val="20"/>
                <w:szCs w:val="20"/>
              </w:rPr>
              <w:t>ОКПО 05037172</w:t>
            </w:r>
          </w:p>
          <w:p w:rsidR="00D32CF6" w:rsidRPr="00CB6198" w:rsidRDefault="00D32CF6" w:rsidP="009665E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619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B6198">
              <w:rPr>
                <w:rFonts w:ascii="Times New Roman" w:hAnsi="Times New Roman" w:cs="Times New Roman"/>
                <w:sz w:val="20"/>
                <w:szCs w:val="20"/>
              </w:rPr>
              <w:t>/с 40702810655040009913 в ПАО СЕРБАНК к</w:t>
            </w:r>
            <w:r w:rsidR="00195877" w:rsidRPr="00CB61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B6198">
              <w:rPr>
                <w:rFonts w:ascii="Times New Roman" w:hAnsi="Times New Roman" w:cs="Times New Roman"/>
                <w:sz w:val="20"/>
                <w:szCs w:val="20"/>
              </w:rPr>
              <w:t>с 30101810500000000653 БИК 044030653</w:t>
            </w:r>
          </w:p>
          <w:p w:rsidR="00612600" w:rsidRPr="00CB6198" w:rsidRDefault="00F83520" w:rsidP="00CC0593">
            <w:pPr>
              <w:spacing w:after="0" w:line="120" w:lineRule="atLeast"/>
              <w:jc w:val="center"/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</w:pPr>
            <w:r w:rsidRPr="00CB6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="00CB6198" w:rsidRPr="00CB619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US"/>
              </w:rPr>
              <w:t>omzspbzavod@mail.ru</w:t>
            </w:r>
          </w:p>
        </w:tc>
      </w:tr>
    </w:tbl>
    <w:p w:rsidR="00FB6969" w:rsidRPr="00FB6969" w:rsidRDefault="00C37FDC" w:rsidP="00185968">
      <w:pPr>
        <w:spacing w:after="12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37FDC">
        <w:rPr>
          <w:rFonts w:ascii="Times New Roman" w:hAnsi="Times New Roman" w:cs="Times New Roman"/>
          <w:sz w:val="20"/>
          <w:szCs w:val="20"/>
        </w:rPr>
        <w:t>Исх. №1</w:t>
      </w:r>
      <w:r w:rsidR="00CA4468">
        <w:rPr>
          <w:rFonts w:ascii="Times New Roman" w:hAnsi="Times New Roman" w:cs="Times New Roman"/>
          <w:sz w:val="20"/>
          <w:szCs w:val="20"/>
        </w:rPr>
        <w:t>2</w:t>
      </w:r>
      <w:r w:rsidR="00A34BFD">
        <w:rPr>
          <w:rFonts w:ascii="Times New Roman" w:hAnsi="Times New Roman" w:cs="Times New Roman"/>
          <w:sz w:val="20"/>
          <w:szCs w:val="20"/>
        </w:rPr>
        <w:t>9</w:t>
      </w:r>
      <w:r w:rsidRPr="00C37FDC">
        <w:rPr>
          <w:rFonts w:ascii="Times New Roman" w:hAnsi="Times New Roman" w:cs="Times New Roman"/>
          <w:sz w:val="20"/>
          <w:szCs w:val="20"/>
        </w:rPr>
        <w:t xml:space="preserve"> от </w:t>
      </w:r>
      <w:r w:rsidR="00A34BFD">
        <w:rPr>
          <w:rFonts w:ascii="Times New Roman" w:hAnsi="Times New Roman" w:cs="Times New Roman"/>
          <w:sz w:val="20"/>
          <w:szCs w:val="20"/>
        </w:rPr>
        <w:t>23</w:t>
      </w:r>
      <w:r w:rsidRPr="00C37FDC">
        <w:rPr>
          <w:rFonts w:ascii="Times New Roman" w:hAnsi="Times New Roman" w:cs="Times New Roman"/>
          <w:sz w:val="20"/>
          <w:szCs w:val="20"/>
        </w:rPr>
        <w:t>.0</w:t>
      </w:r>
      <w:r w:rsidR="00CA4468">
        <w:rPr>
          <w:rFonts w:ascii="Times New Roman" w:hAnsi="Times New Roman" w:cs="Times New Roman"/>
          <w:sz w:val="20"/>
          <w:szCs w:val="20"/>
        </w:rPr>
        <w:t>7</w:t>
      </w:r>
      <w:r w:rsidRPr="00C37FDC">
        <w:rPr>
          <w:rFonts w:ascii="Times New Roman" w:hAnsi="Times New Roman" w:cs="Times New Roman"/>
          <w:sz w:val="20"/>
          <w:szCs w:val="20"/>
        </w:rPr>
        <w:t>.201</w:t>
      </w:r>
      <w:r w:rsidR="00FB6969">
        <w:rPr>
          <w:rFonts w:ascii="Times New Roman" w:hAnsi="Times New Roman" w:cs="Times New Roman"/>
          <w:sz w:val="20"/>
          <w:szCs w:val="20"/>
        </w:rPr>
        <w:t>8</w:t>
      </w:r>
    </w:p>
    <w:p w:rsidR="00C37FDC" w:rsidRPr="00FB6969" w:rsidRDefault="00CA4468" w:rsidP="00FB6969">
      <w:pPr>
        <w:spacing w:after="120" w:line="240" w:lineRule="auto"/>
        <w:ind w:firstLine="709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1147445</wp:posOffset>
            </wp:positionH>
            <wp:positionV relativeFrom="margin">
              <wp:posOffset>2528570</wp:posOffset>
            </wp:positionV>
            <wp:extent cx="4076065" cy="3054350"/>
            <wp:effectExtent l="0" t="0" r="635" b="0"/>
            <wp:wrapSquare wrapText="bothSides"/>
            <wp:docPr id="11" name="Рисунок 11" descr="http://roskt.ru/d/840190/d/img_3476-20-02-18-12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oskt.ru/d/840190/d/img_3476-20-02-18-12-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30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6969" w:rsidRPr="00FB6969">
        <w:rPr>
          <w:rFonts w:ascii="Times New Roman" w:hAnsi="Times New Roman" w:cs="Times New Roman"/>
          <w:color w:val="auto"/>
          <w:sz w:val="24"/>
          <w:szCs w:val="23"/>
          <w:shd w:val="clear" w:color="auto" w:fill="FFFFFF"/>
        </w:rPr>
        <w:t xml:space="preserve">«Охтинский механический завод» специализируется на разработке и производстве новой дорожной и коммунальной технике — мусоровозы, </w:t>
      </w:r>
      <w:proofErr w:type="spellStart"/>
      <w:r w:rsidR="00FB6969" w:rsidRPr="00FB6969">
        <w:rPr>
          <w:rFonts w:ascii="Times New Roman" w:hAnsi="Times New Roman" w:cs="Times New Roman"/>
          <w:color w:val="auto"/>
          <w:sz w:val="24"/>
          <w:szCs w:val="23"/>
          <w:shd w:val="clear" w:color="auto" w:fill="FFFFFF"/>
        </w:rPr>
        <w:t>илососные</w:t>
      </w:r>
      <w:proofErr w:type="spellEnd"/>
      <w:r w:rsidR="00FB6969" w:rsidRPr="00FB6969">
        <w:rPr>
          <w:rFonts w:ascii="Times New Roman" w:hAnsi="Times New Roman" w:cs="Times New Roman"/>
          <w:color w:val="auto"/>
          <w:sz w:val="24"/>
          <w:szCs w:val="23"/>
          <w:shd w:val="clear" w:color="auto" w:fill="FFFFFF"/>
        </w:rPr>
        <w:t xml:space="preserve">, вакуумные, </w:t>
      </w:r>
      <w:proofErr w:type="spellStart"/>
      <w:r w:rsidR="00FB6969" w:rsidRPr="00FB6969">
        <w:rPr>
          <w:rFonts w:ascii="Times New Roman" w:hAnsi="Times New Roman" w:cs="Times New Roman"/>
          <w:color w:val="auto"/>
          <w:sz w:val="24"/>
          <w:szCs w:val="23"/>
          <w:shd w:val="clear" w:color="auto" w:fill="FFFFFF"/>
        </w:rPr>
        <w:t>каналопромывочные</w:t>
      </w:r>
      <w:proofErr w:type="spellEnd"/>
      <w:r w:rsidR="00FB6969" w:rsidRPr="00FB6969">
        <w:rPr>
          <w:rFonts w:ascii="Times New Roman" w:hAnsi="Times New Roman" w:cs="Times New Roman"/>
          <w:color w:val="auto"/>
          <w:sz w:val="24"/>
          <w:szCs w:val="23"/>
          <w:shd w:val="clear" w:color="auto" w:fill="FFFFFF"/>
        </w:rPr>
        <w:t xml:space="preserve"> машины, комбинированные дорожные машины, мусоровозы, вакуумная подметально-уборочная техника</w:t>
      </w:r>
      <w:r w:rsidR="00FB6969">
        <w:rPr>
          <w:rFonts w:ascii="Times New Roman" w:hAnsi="Times New Roman" w:cs="Times New Roman"/>
          <w:color w:val="auto"/>
          <w:sz w:val="24"/>
          <w:szCs w:val="23"/>
          <w:shd w:val="clear" w:color="auto" w:fill="FFFFFF"/>
        </w:rPr>
        <w:t xml:space="preserve">, в связи с этим хотим Вам предложить </w:t>
      </w:r>
      <w:r w:rsidR="00A4331F">
        <w:rPr>
          <w:rFonts w:ascii="Times New Roman" w:hAnsi="Times New Roman" w:cs="Times New Roman"/>
          <w:color w:val="auto"/>
          <w:sz w:val="24"/>
          <w:szCs w:val="23"/>
          <w:shd w:val="clear" w:color="auto" w:fill="FFFFFF"/>
        </w:rPr>
        <w:t>вариант</w:t>
      </w:r>
      <w:r w:rsidR="00FB6969">
        <w:rPr>
          <w:rFonts w:ascii="Times New Roman" w:hAnsi="Times New Roman" w:cs="Times New Roman"/>
          <w:color w:val="auto"/>
          <w:sz w:val="24"/>
          <w:szCs w:val="23"/>
          <w:shd w:val="clear" w:color="auto" w:fill="FFFFFF"/>
        </w:rPr>
        <w:t xml:space="preserve"> поставки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4"/>
        </w:rPr>
        <w:t>илососной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машины </w:t>
      </w:r>
      <w:r w:rsidRPr="00FF5DC0">
        <w:rPr>
          <w:rFonts w:ascii="Times New Roman" w:hAnsi="Times New Roman" w:cs="Times New Roman"/>
          <w:b/>
          <w:sz w:val="24"/>
        </w:rPr>
        <w:t>ГАЗ-САЗ-39014-12</w:t>
      </w:r>
    </w:p>
    <w:p w:rsidR="00547A19" w:rsidRDefault="00547A19" w:rsidP="00547A19">
      <w:pPr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CA4468" w:rsidRDefault="00CA4468" w:rsidP="00CA4468">
      <w:pPr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CA4468" w:rsidRDefault="00CA4468" w:rsidP="00CA4468">
      <w:pPr>
        <w:tabs>
          <w:tab w:val="left" w:pos="2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</w:rPr>
      </w:pPr>
    </w:p>
    <w:p w:rsidR="00CA4468" w:rsidRDefault="00CA4468" w:rsidP="00CA4468">
      <w:pPr>
        <w:tabs>
          <w:tab w:val="left" w:pos="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</w:rPr>
      </w:pPr>
    </w:p>
    <w:p w:rsidR="00CA4468" w:rsidRDefault="00CA4468" w:rsidP="00CA4468">
      <w:pPr>
        <w:tabs>
          <w:tab w:val="left" w:pos="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</w:rPr>
      </w:pPr>
    </w:p>
    <w:p w:rsidR="00CA4468" w:rsidRDefault="00CA4468" w:rsidP="00CA4468">
      <w:pPr>
        <w:tabs>
          <w:tab w:val="left" w:pos="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</w:rPr>
      </w:pPr>
    </w:p>
    <w:p w:rsidR="00CA4468" w:rsidRDefault="00CA4468" w:rsidP="00CA4468">
      <w:pPr>
        <w:tabs>
          <w:tab w:val="left" w:pos="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</w:rPr>
      </w:pPr>
    </w:p>
    <w:p w:rsidR="00CA4468" w:rsidRDefault="00CA4468" w:rsidP="00CA4468">
      <w:pPr>
        <w:tabs>
          <w:tab w:val="left" w:pos="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</w:rPr>
      </w:pPr>
      <w:bookmarkStart w:id="0" w:name="_GoBack"/>
      <w:bookmarkEnd w:id="0"/>
    </w:p>
    <w:p w:rsidR="00CA4468" w:rsidRDefault="00CA4468" w:rsidP="00CA4468">
      <w:pPr>
        <w:tabs>
          <w:tab w:val="left" w:pos="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</w:rPr>
      </w:pPr>
    </w:p>
    <w:p w:rsidR="00CA4468" w:rsidRDefault="00CA4468" w:rsidP="00CA4468">
      <w:pPr>
        <w:tabs>
          <w:tab w:val="left" w:pos="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</w:rPr>
      </w:pPr>
    </w:p>
    <w:p w:rsidR="00CA4468" w:rsidRDefault="00CA4468" w:rsidP="00CA4468">
      <w:pPr>
        <w:tabs>
          <w:tab w:val="left" w:pos="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</w:rPr>
      </w:pPr>
    </w:p>
    <w:p w:rsidR="00CA4468" w:rsidRDefault="00CA4468" w:rsidP="00CA4468">
      <w:pPr>
        <w:tabs>
          <w:tab w:val="left" w:pos="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</w:rPr>
      </w:pPr>
    </w:p>
    <w:p w:rsidR="00CA4468" w:rsidRDefault="00CA4468" w:rsidP="00CA4468">
      <w:pPr>
        <w:tabs>
          <w:tab w:val="left" w:pos="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</w:rPr>
      </w:pPr>
    </w:p>
    <w:p w:rsidR="00CA4468" w:rsidRDefault="00CA4468" w:rsidP="00CA4468">
      <w:pPr>
        <w:tabs>
          <w:tab w:val="left" w:pos="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</w:rPr>
      </w:pPr>
    </w:p>
    <w:p w:rsidR="00CA4468" w:rsidRDefault="00CA4468" w:rsidP="00CA4468">
      <w:pPr>
        <w:tabs>
          <w:tab w:val="left" w:pos="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</w:rPr>
      </w:pPr>
    </w:p>
    <w:p w:rsidR="00CA4468" w:rsidRPr="00E14CF5" w:rsidRDefault="00CA4468" w:rsidP="00CA4468">
      <w:pPr>
        <w:tabs>
          <w:tab w:val="left" w:pos="2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</w:rPr>
      </w:pPr>
    </w:p>
    <w:p w:rsidR="00CA4468" w:rsidRPr="009F48D9" w:rsidRDefault="00CA4468" w:rsidP="00CA4468">
      <w:pPr>
        <w:tabs>
          <w:tab w:val="left" w:pos="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</w:rPr>
        <w:t>Технические характеристики</w:t>
      </w:r>
      <w:r w:rsidRPr="00FF5DC0">
        <w:rPr>
          <w:rFonts w:ascii="Times New Roman" w:eastAsia="Times New Roman" w:hAnsi="Times New Roman" w:cs="Times New Roman"/>
          <w:b/>
          <w:bCs/>
          <w:color w:val="auto"/>
          <w:sz w:val="24"/>
        </w:rPr>
        <w:t>:</w:t>
      </w:r>
    </w:p>
    <w:p w:rsidR="00CA4468" w:rsidRDefault="00CA4468" w:rsidP="00CA4468">
      <w:pPr>
        <w:spacing w:line="37" w:lineRule="exact"/>
        <w:rPr>
          <w:rFonts w:ascii="Times New Roman" w:eastAsia="Times New Roman" w:hAnsi="Times New Roman" w:cs="Times New Roman"/>
          <w:b/>
          <w:bCs/>
          <w:color w:val="auto"/>
        </w:rPr>
      </w:pPr>
    </w:p>
    <w:tbl>
      <w:tblPr>
        <w:tblW w:w="96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353535"/>
        <w:tblCellMar>
          <w:left w:w="0" w:type="dxa"/>
          <w:right w:w="0" w:type="dxa"/>
        </w:tblCellMar>
        <w:tblLook w:val="04A0"/>
      </w:tblPr>
      <w:tblGrid>
        <w:gridCol w:w="5250"/>
        <w:gridCol w:w="4363"/>
      </w:tblGrid>
      <w:tr w:rsidR="00CA4468" w:rsidRPr="00FF5DC0" w:rsidTr="0026042A">
        <w:trPr>
          <w:tblCellSpacing w:w="0" w:type="dxa"/>
          <w:jc w:val="center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4468" w:rsidRPr="00FF5DC0" w:rsidRDefault="00CA4468" w:rsidP="00260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3"/>
                <w:szCs w:val="23"/>
                <w:lang w:eastAsia="ru-RU"/>
              </w:rPr>
            </w:pPr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Технические характеристики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4468" w:rsidRPr="00FF5DC0" w:rsidRDefault="00CA4468" w:rsidP="00260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3"/>
                <w:szCs w:val="23"/>
                <w:lang w:eastAsia="ru-RU"/>
              </w:rPr>
            </w:pPr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Показатель</w:t>
            </w:r>
          </w:p>
        </w:tc>
      </w:tr>
      <w:tr w:rsidR="00CA4468" w:rsidRPr="00FF5DC0" w:rsidTr="0026042A">
        <w:trPr>
          <w:tblCellSpacing w:w="0" w:type="dxa"/>
          <w:jc w:val="center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4468" w:rsidRPr="00FF5DC0" w:rsidRDefault="00CA4468" w:rsidP="0026042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3"/>
                <w:szCs w:val="23"/>
                <w:lang w:eastAsia="ru-RU"/>
              </w:rPr>
            </w:pPr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Базовый автомобиль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4468" w:rsidRPr="00FF5DC0" w:rsidRDefault="00CA4468" w:rsidP="00260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3"/>
                <w:szCs w:val="23"/>
                <w:lang w:eastAsia="ru-RU"/>
              </w:rPr>
            </w:pPr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ГАЗ-C41R13</w:t>
            </w:r>
          </w:p>
        </w:tc>
      </w:tr>
      <w:tr w:rsidR="00CA4468" w:rsidRPr="00FF5DC0" w:rsidTr="0026042A">
        <w:trPr>
          <w:tblCellSpacing w:w="0" w:type="dxa"/>
          <w:jc w:val="center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4468" w:rsidRPr="00FF5DC0" w:rsidRDefault="00CA4468" w:rsidP="0026042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3"/>
                <w:szCs w:val="23"/>
                <w:lang w:eastAsia="ru-RU"/>
              </w:rPr>
            </w:pPr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 xml:space="preserve">Длина, </w:t>
            </w:r>
            <w:proofErr w:type="gramStart"/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мм</w:t>
            </w:r>
            <w:proofErr w:type="gramEnd"/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4468" w:rsidRPr="00FF5DC0" w:rsidRDefault="00CA4468" w:rsidP="00260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3"/>
                <w:szCs w:val="23"/>
                <w:lang w:eastAsia="ru-RU"/>
              </w:rPr>
            </w:pPr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6500</w:t>
            </w:r>
          </w:p>
        </w:tc>
      </w:tr>
      <w:tr w:rsidR="00CA4468" w:rsidRPr="00FF5DC0" w:rsidTr="0026042A">
        <w:trPr>
          <w:tblCellSpacing w:w="0" w:type="dxa"/>
          <w:jc w:val="center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4468" w:rsidRPr="00FF5DC0" w:rsidRDefault="00CA4468" w:rsidP="0026042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3"/>
                <w:szCs w:val="23"/>
                <w:lang w:eastAsia="ru-RU"/>
              </w:rPr>
            </w:pPr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 xml:space="preserve">Ширина, </w:t>
            </w:r>
            <w:proofErr w:type="gramStart"/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мм</w:t>
            </w:r>
            <w:proofErr w:type="gramEnd"/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4468" w:rsidRPr="00FF5DC0" w:rsidRDefault="00CA4468" w:rsidP="00260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3"/>
                <w:szCs w:val="23"/>
                <w:lang w:eastAsia="ru-RU"/>
              </w:rPr>
            </w:pPr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2400</w:t>
            </w:r>
          </w:p>
        </w:tc>
      </w:tr>
      <w:tr w:rsidR="00CA4468" w:rsidRPr="00FF5DC0" w:rsidTr="0026042A">
        <w:trPr>
          <w:tblCellSpacing w:w="0" w:type="dxa"/>
          <w:jc w:val="center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4468" w:rsidRPr="00FF5DC0" w:rsidRDefault="00CA4468" w:rsidP="0026042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3"/>
                <w:szCs w:val="23"/>
                <w:lang w:eastAsia="ru-RU"/>
              </w:rPr>
            </w:pPr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 xml:space="preserve">Высота, </w:t>
            </w:r>
            <w:proofErr w:type="gramStart"/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мм</w:t>
            </w:r>
            <w:proofErr w:type="gramEnd"/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4468" w:rsidRPr="00FF5DC0" w:rsidRDefault="00CA4468" w:rsidP="00260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3"/>
                <w:szCs w:val="23"/>
                <w:lang w:eastAsia="ru-RU"/>
              </w:rPr>
            </w:pPr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3100</w:t>
            </w:r>
          </w:p>
        </w:tc>
      </w:tr>
      <w:tr w:rsidR="00CA4468" w:rsidRPr="00FF5DC0" w:rsidTr="0026042A">
        <w:trPr>
          <w:tblCellSpacing w:w="0" w:type="dxa"/>
          <w:jc w:val="center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4468" w:rsidRPr="00FF5DC0" w:rsidRDefault="00CA4468" w:rsidP="0026042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3"/>
                <w:szCs w:val="23"/>
                <w:lang w:eastAsia="ru-RU"/>
              </w:rPr>
            </w:pPr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 xml:space="preserve">Полная масса, </w:t>
            </w:r>
            <w:proofErr w:type="gramStart"/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  <w:proofErr w:type="gramEnd"/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4468" w:rsidRPr="00FF5DC0" w:rsidRDefault="00CA4468" w:rsidP="00260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3"/>
                <w:szCs w:val="23"/>
                <w:lang w:eastAsia="ru-RU"/>
              </w:rPr>
            </w:pPr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8700</w:t>
            </w:r>
          </w:p>
        </w:tc>
      </w:tr>
      <w:tr w:rsidR="00CA4468" w:rsidRPr="00FF5DC0" w:rsidTr="0026042A">
        <w:trPr>
          <w:tblCellSpacing w:w="0" w:type="dxa"/>
          <w:jc w:val="center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4468" w:rsidRPr="00FF5DC0" w:rsidRDefault="00CA4468" w:rsidP="0026042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3"/>
                <w:szCs w:val="23"/>
                <w:lang w:eastAsia="ru-RU"/>
              </w:rPr>
            </w:pPr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Привод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4468" w:rsidRPr="00FF5DC0" w:rsidRDefault="00CA4468" w:rsidP="00260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3"/>
                <w:szCs w:val="23"/>
                <w:lang w:eastAsia="ru-RU"/>
              </w:rPr>
            </w:pPr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Задний</w:t>
            </w:r>
          </w:p>
        </w:tc>
      </w:tr>
      <w:tr w:rsidR="00CA4468" w:rsidRPr="00FF5DC0" w:rsidTr="0026042A">
        <w:trPr>
          <w:tblCellSpacing w:w="0" w:type="dxa"/>
          <w:jc w:val="center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4468" w:rsidRPr="00FF5DC0" w:rsidRDefault="00CA4468" w:rsidP="0026042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3"/>
                <w:szCs w:val="23"/>
                <w:lang w:eastAsia="ru-RU"/>
              </w:rPr>
            </w:pPr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Колесная формула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4468" w:rsidRPr="00FF5DC0" w:rsidRDefault="00CA4468" w:rsidP="00260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3"/>
                <w:szCs w:val="23"/>
                <w:lang w:eastAsia="ru-RU"/>
              </w:rPr>
            </w:pPr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4х2</w:t>
            </w:r>
          </w:p>
        </w:tc>
      </w:tr>
      <w:tr w:rsidR="00CA4468" w:rsidRPr="00FF5DC0" w:rsidTr="0026042A">
        <w:trPr>
          <w:trHeight w:val="75"/>
          <w:tblCellSpacing w:w="0" w:type="dxa"/>
          <w:jc w:val="center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4468" w:rsidRPr="00FF5DC0" w:rsidRDefault="00CA4468" w:rsidP="0026042A">
            <w:pPr>
              <w:spacing w:after="0" w:line="75" w:lineRule="atLeast"/>
              <w:rPr>
                <w:rFonts w:ascii="Arial" w:eastAsia="Times New Roman" w:hAnsi="Arial" w:cs="Arial"/>
                <w:color w:val="auto"/>
                <w:sz w:val="23"/>
                <w:szCs w:val="23"/>
                <w:lang w:eastAsia="ru-RU"/>
              </w:rPr>
            </w:pPr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Мощность двигателя, кВт (л.</w:t>
            </w:r>
            <w:proofErr w:type="gramStart"/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.)    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4468" w:rsidRPr="00FF5DC0" w:rsidRDefault="00CA4468" w:rsidP="0026042A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auto"/>
                <w:sz w:val="23"/>
                <w:szCs w:val="23"/>
                <w:lang w:eastAsia="ru-RU"/>
              </w:rPr>
            </w:pPr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109 (149)</w:t>
            </w:r>
          </w:p>
        </w:tc>
      </w:tr>
      <w:tr w:rsidR="00CA4468" w:rsidRPr="00FF5DC0" w:rsidTr="0026042A">
        <w:trPr>
          <w:trHeight w:val="390"/>
          <w:tblCellSpacing w:w="0" w:type="dxa"/>
          <w:jc w:val="center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4468" w:rsidRPr="00FF5DC0" w:rsidRDefault="00CA4468" w:rsidP="0026042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3"/>
                <w:szCs w:val="23"/>
                <w:lang w:eastAsia="ru-RU"/>
              </w:rPr>
            </w:pPr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Экологический класс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4468" w:rsidRPr="00FF5DC0" w:rsidRDefault="00CA4468" w:rsidP="00260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3"/>
                <w:szCs w:val="23"/>
                <w:lang w:eastAsia="ru-RU"/>
              </w:rPr>
            </w:pPr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Евро-5</w:t>
            </w:r>
          </w:p>
        </w:tc>
      </w:tr>
      <w:tr w:rsidR="00CA4468" w:rsidRPr="00FF5DC0" w:rsidTr="0026042A">
        <w:trPr>
          <w:tblCellSpacing w:w="0" w:type="dxa"/>
          <w:jc w:val="center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4468" w:rsidRPr="00FF5DC0" w:rsidRDefault="00CA4468" w:rsidP="0026042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3"/>
                <w:szCs w:val="23"/>
                <w:lang w:eastAsia="ru-RU"/>
              </w:rPr>
            </w:pPr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Тип двигателя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4468" w:rsidRPr="00FF5DC0" w:rsidRDefault="00CA4468" w:rsidP="00260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3"/>
                <w:szCs w:val="23"/>
                <w:lang w:eastAsia="ru-RU"/>
              </w:rPr>
            </w:pPr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 xml:space="preserve">дизельный, с </w:t>
            </w:r>
            <w:proofErr w:type="spellStart"/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турбонадувом</w:t>
            </w:r>
            <w:proofErr w:type="spellEnd"/>
          </w:p>
        </w:tc>
      </w:tr>
      <w:tr w:rsidR="00CA4468" w:rsidRPr="00FF5DC0" w:rsidTr="0026042A">
        <w:trPr>
          <w:tblCellSpacing w:w="0" w:type="dxa"/>
          <w:jc w:val="center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4468" w:rsidRPr="00FF5DC0" w:rsidRDefault="00CA4468" w:rsidP="0026042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3"/>
                <w:szCs w:val="23"/>
                <w:lang w:eastAsia="ru-RU"/>
              </w:rPr>
            </w:pPr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Объем цистерны, м</w:t>
            </w:r>
            <w:r w:rsidRPr="00FF5DC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4468" w:rsidRPr="00FF5DC0" w:rsidRDefault="00CA4468" w:rsidP="00260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CA4468" w:rsidRPr="00FF5DC0" w:rsidTr="0026042A">
        <w:trPr>
          <w:tblCellSpacing w:w="0" w:type="dxa"/>
          <w:jc w:val="center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4468" w:rsidRPr="00FF5DC0" w:rsidRDefault="00CA4468" w:rsidP="0026042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3"/>
                <w:szCs w:val="23"/>
                <w:lang w:eastAsia="ru-RU"/>
              </w:rPr>
            </w:pPr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 xml:space="preserve">Глубина очищаемого колодца, </w:t>
            </w:r>
            <w:proofErr w:type="gramStart"/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End"/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4468" w:rsidRPr="00FF5DC0" w:rsidRDefault="00A34BFD" w:rsidP="00260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CA4468" w:rsidRPr="00FF5DC0" w:rsidTr="0026042A">
        <w:trPr>
          <w:tblCellSpacing w:w="0" w:type="dxa"/>
          <w:jc w:val="center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4468" w:rsidRPr="00FF5DC0" w:rsidRDefault="00CA4468" w:rsidP="00A34BF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3"/>
                <w:szCs w:val="23"/>
                <w:lang w:eastAsia="ru-RU"/>
              </w:rPr>
            </w:pPr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Производительность вакуум-насоса</w:t>
            </w:r>
            <w:r w:rsidR="00A34B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A34B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en-US" w:eastAsia="ru-RU"/>
              </w:rPr>
              <w:t>DL</w:t>
            </w:r>
            <w:r w:rsidR="00A34BFD" w:rsidRPr="00A34B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-180</w:t>
            </w:r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</w:t>
            </w:r>
            <w:r w:rsidRPr="00FF5DC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/час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4468" w:rsidRPr="00FF5DC0" w:rsidRDefault="00A34BFD" w:rsidP="00260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105</w:t>
            </w:r>
            <w:r w:rsidR="00CA4468"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CA4468" w:rsidRPr="00FF5DC0" w:rsidTr="0026042A">
        <w:trPr>
          <w:tblCellSpacing w:w="0" w:type="dxa"/>
          <w:jc w:val="center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4468" w:rsidRPr="00FF5DC0" w:rsidRDefault="00CA4468" w:rsidP="0026042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3"/>
                <w:szCs w:val="23"/>
                <w:lang w:eastAsia="ru-RU"/>
              </w:rPr>
            </w:pPr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Время наполнения цистерны, минут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4468" w:rsidRPr="00FF5DC0" w:rsidRDefault="00A34BFD" w:rsidP="00260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CA4468" w:rsidRPr="00FF5DC0" w:rsidTr="0026042A">
        <w:trPr>
          <w:tblCellSpacing w:w="0" w:type="dxa"/>
          <w:jc w:val="center"/>
        </w:trPr>
        <w:tc>
          <w:tcPr>
            <w:tcW w:w="9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4468" w:rsidRPr="00FF5DC0" w:rsidRDefault="00CA4468" w:rsidP="0026042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3"/>
                <w:szCs w:val="23"/>
                <w:lang w:eastAsia="ru-RU"/>
              </w:rPr>
            </w:pPr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Два гидроцилиндра для подъема и опускания крышки</w:t>
            </w:r>
          </w:p>
        </w:tc>
      </w:tr>
      <w:tr w:rsidR="00A34BFD" w:rsidRPr="00FF5DC0" w:rsidTr="0026042A">
        <w:trPr>
          <w:tblCellSpacing w:w="0" w:type="dxa"/>
          <w:jc w:val="center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4BFD" w:rsidRPr="00FF5DC0" w:rsidRDefault="00A34BFD" w:rsidP="00A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идравлическ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ая</w:t>
            </w:r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 xml:space="preserve"> поворотн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ая</w:t>
            </w:r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 xml:space="preserve"> стрел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а, град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4BFD" w:rsidRPr="00FF5DC0" w:rsidRDefault="00A34BFD" w:rsidP="0026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240</w:t>
            </w:r>
          </w:p>
        </w:tc>
      </w:tr>
      <w:tr w:rsidR="00CA4468" w:rsidRPr="00FF5DC0" w:rsidTr="0026042A">
        <w:trPr>
          <w:tblCellSpacing w:w="0" w:type="dxa"/>
          <w:jc w:val="center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4468" w:rsidRPr="00FF5DC0" w:rsidRDefault="00CA4468" w:rsidP="0026042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3"/>
                <w:szCs w:val="23"/>
                <w:lang w:eastAsia="ru-RU"/>
              </w:rPr>
            </w:pPr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 xml:space="preserve">Длина резинометаллического рукава, </w:t>
            </w:r>
            <w:proofErr w:type="gramStart"/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мм</w:t>
            </w:r>
            <w:proofErr w:type="gramEnd"/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4468" w:rsidRPr="00FF5DC0" w:rsidRDefault="00CA4468" w:rsidP="00260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3"/>
                <w:szCs w:val="23"/>
                <w:lang w:eastAsia="ru-RU"/>
              </w:rPr>
            </w:pPr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1300</w:t>
            </w:r>
          </w:p>
        </w:tc>
      </w:tr>
      <w:tr w:rsidR="00CA4468" w:rsidRPr="00FF5DC0" w:rsidTr="0026042A">
        <w:trPr>
          <w:tblCellSpacing w:w="0" w:type="dxa"/>
          <w:jc w:val="center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4468" w:rsidRPr="00FF5DC0" w:rsidRDefault="00CA4468" w:rsidP="0026042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3"/>
                <w:szCs w:val="23"/>
                <w:lang w:eastAsia="ru-RU"/>
              </w:rPr>
            </w:pPr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 xml:space="preserve">Длина металлического рукава, </w:t>
            </w:r>
            <w:proofErr w:type="gramStart"/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мм</w:t>
            </w:r>
            <w:proofErr w:type="gramEnd"/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4468" w:rsidRPr="00FF5DC0" w:rsidRDefault="00CA4468" w:rsidP="00260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3"/>
                <w:szCs w:val="23"/>
                <w:lang w:eastAsia="ru-RU"/>
              </w:rPr>
            </w:pPr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3000</w:t>
            </w:r>
          </w:p>
        </w:tc>
      </w:tr>
      <w:tr w:rsidR="00CA4468" w:rsidRPr="00FF5DC0" w:rsidTr="0026042A">
        <w:trPr>
          <w:tblCellSpacing w:w="0" w:type="dxa"/>
          <w:jc w:val="center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4468" w:rsidRPr="00FF5DC0" w:rsidRDefault="00CA4468" w:rsidP="0026042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3"/>
                <w:szCs w:val="23"/>
                <w:lang w:eastAsia="ru-RU"/>
              </w:rPr>
            </w:pPr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 xml:space="preserve">Диаметр резинометаллического напорно-всасывающего рукава, </w:t>
            </w:r>
            <w:proofErr w:type="gramStart"/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мм</w:t>
            </w:r>
            <w:proofErr w:type="gramEnd"/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4468" w:rsidRPr="00FF5DC0" w:rsidRDefault="00CA4468" w:rsidP="00260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3"/>
                <w:szCs w:val="23"/>
                <w:lang w:eastAsia="ru-RU"/>
              </w:rPr>
            </w:pPr>
            <w:r w:rsidRPr="00FF5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</w:tbl>
    <w:p w:rsidR="00CA4468" w:rsidRDefault="00CA4468" w:rsidP="00CA4468">
      <w:pPr>
        <w:spacing w:line="37" w:lineRule="exac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CA4468" w:rsidRDefault="00CA4468" w:rsidP="00CA4468">
      <w:pPr>
        <w:spacing w:line="38" w:lineRule="exact"/>
        <w:rPr>
          <w:sz w:val="24"/>
          <w:szCs w:val="24"/>
        </w:rPr>
      </w:pPr>
    </w:p>
    <w:p w:rsidR="00CA4468" w:rsidRPr="00B77DD4" w:rsidRDefault="00CA4468" w:rsidP="00CA4468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7D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Стоимость </w:t>
      </w:r>
      <w:proofErr w:type="spellStart"/>
      <w:r w:rsidRPr="00FF5DC0">
        <w:rPr>
          <w:rFonts w:ascii="Times New Roman" w:eastAsia="Times New Roman" w:hAnsi="Times New Roman" w:cs="Times New Roman"/>
          <w:color w:val="auto"/>
          <w:sz w:val="24"/>
        </w:rPr>
        <w:t>илососной</w:t>
      </w:r>
      <w:proofErr w:type="spellEnd"/>
      <w:r w:rsidRPr="00FF5DC0">
        <w:rPr>
          <w:rFonts w:ascii="Times New Roman" w:eastAsia="Times New Roman" w:hAnsi="Times New Roman" w:cs="Times New Roman"/>
          <w:color w:val="auto"/>
          <w:sz w:val="24"/>
        </w:rPr>
        <w:t xml:space="preserve"> машины </w:t>
      </w:r>
      <w:r w:rsidRPr="00FF5DC0">
        <w:rPr>
          <w:rFonts w:ascii="Times New Roman" w:hAnsi="Times New Roman" w:cs="Times New Roman"/>
          <w:sz w:val="24"/>
        </w:rPr>
        <w:t>ГАЗ-САЗ-39014-12</w:t>
      </w:r>
      <w:r>
        <w:rPr>
          <w:rFonts w:ascii="Times New Roman" w:hAnsi="Times New Roman" w:cs="Times New Roman"/>
          <w:sz w:val="24"/>
        </w:rPr>
        <w:t xml:space="preserve"> </w:t>
      </w:r>
      <w:r w:rsidRPr="00FF5DC0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Pr="00B77D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учетом доставка до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Заказчика</w:t>
      </w:r>
      <w:r w:rsidRPr="00B77D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 г.</w:t>
      </w:r>
      <w:r w:rsidR="00A34B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Ставрополь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составляет </w:t>
      </w:r>
      <w:r w:rsidRPr="00B77D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34BF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3</w:t>
      </w:r>
      <w:r w:rsidRPr="00B77D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34BF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5</w:t>
      </w:r>
      <w:r w:rsidRPr="00B77D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000</w:t>
      </w:r>
      <w:r w:rsidRPr="00B77D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рублей в т.ч. НДС 18%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A4331F" w:rsidRDefault="00CA4468" w:rsidP="00CA4468">
      <w:pPr>
        <w:spacing w:line="200" w:lineRule="exact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Срок поставки </w:t>
      </w:r>
      <w:r w:rsidR="00A34BFD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календарных</w:t>
      </w:r>
      <w:proofErr w:type="gramEnd"/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дня.</w:t>
      </w:r>
    </w:p>
    <w:p w:rsidR="00A34BFD" w:rsidRPr="00A34BFD" w:rsidRDefault="00A34BFD" w:rsidP="00A34BFD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7D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Стоимость </w:t>
      </w:r>
      <w:proofErr w:type="spellStart"/>
      <w:r w:rsidRPr="00FF5DC0">
        <w:rPr>
          <w:rFonts w:ascii="Times New Roman" w:eastAsia="Times New Roman" w:hAnsi="Times New Roman" w:cs="Times New Roman"/>
          <w:color w:val="auto"/>
          <w:sz w:val="24"/>
        </w:rPr>
        <w:t>илососной</w:t>
      </w:r>
      <w:proofErr w:type="spellEnd"/>
      <w:r w:rsidRPr="00FF5DC0">
        <w:rPr>
          <w:rFonts w:ascii="Times New Roman" w:eastAsia="Times New Roman" w:hAnsi="Times New Roman" w:cs="Times New Roman"/>
          <w:color w:val="auto"/>
          <w:sz w:val="24"/>
        </w:rPr>
        <w:t xml:space="preserve"> машины </w:t>
      </w:r>
      <w:r w:rsidRPr="00FF5DC0">
        <w:rPr>
          <w:rFonts w:ascii="Times New Roman" w:hAnsi="Times New Roman" w:cs="Times New Roman"/>
          <w:sz w:val="24"/>
        </w:rPr>
        <w:t>ГАЗ-САЗ-39014-12</w:t>
      </w:r>
      <w:r>
        <w:rPr>
          <w:rFonts w:ascii="Times New Roman" w:hAnsi="Times New Roman" w:cs="Times New Roman"/>
          <w:sz w:val="24"/>
        </w:rPr>
        <w:t xml:space="preserve"> </w:t>
      </w:r>
      <w:r w:rsidRPr="00FF5DC0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Pr="00B77D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учетом доставка до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Заказчика</w:t>
      </w:r>
      <w:r w:rsidRPr="00B77D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 г. Ставрополь составляет с насосом КО-510 и стрела (360 м3</w:t>
      </w:r>
      <w:r w:rsidRPr="00A34BFD">
        <w:rPr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ч, глубина очистки колодцев 5 метров)</w:t>
      </w:r>
      <w:r w:rsidRPr="00B77D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</w:t>
      </w:r>
      <w:r w:rsidRPr="00B77D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895</w:t>
      </w:r>
      <w:r w:rsidRPr="00B77D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000</w:t>
      </w:r>
      <w:r w:rsidRPr="00B77D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рублей в т.ч. НДС 18%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547A19" w:rsidRDefault="00547A19" w:rsidP="00547A19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Возможны любые доработки по желанию Заказчика.</w:t>
      </w:r>
    </w:p>
    <w:p w:rsidR="00CB6198" w:rsidRPr="00CB6198" w:rsidRDefault="00CB6198" w:rsidP="00547A19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Техника новая, не бывшая в употреблении  2018 г.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547A19" w:rsidRDefault="00547A19" w:rsidP="00C37FD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31750</wp:posOffset>
            </wp:positionV>
            <wp:extent cx="1304925" cy="1616075"/>
            <wp:effectExtent l="0" t="0" r="9525" b="3175"/>
            <wp:wrapTight wrapText="bothSides">
              <wp:wrapPolygon edited="0">
                <wp:start x="0" y="0"/>
                <wp:lineTo x="0" y="21388"/>
                <wp:lineTo x="21442" y="21388"/>
                <wp:lineTo x="21442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7A19" w:rsidRDefault="00820317" w:rsidP="00C37FD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547A19">
        <w:rPr>
          <w:rFonts w:ascii="Times New Roman" w:hAnsi="Times New Roman" w:cs="Times New Roman"/>
        </w:rPr>
        <w:t>С Уважением,</w:t>
      </w:r>
      <w:r w:rsidR="00C37FDC">
        <w:rPr>
          <w:rFonts w:ascii="Times New Roman" w:hAnsi="Times New Roman" w:cs="Times New Roman"/>
          <w:sz w:val="24"/>
          <w:szCs w:val="24"/>
        </w:rPr>
        <w:br/>
      </w:r>
    </w:p>
    <w:p w:rsidR="00051897" w:rsidRPr="00C37FDC" w:rsidRDefault="00820317" w:rsidP="00547A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FDC">
        <w:rPr>
          <w:rFonts w:ascii="Times New Roman" w:hAnsi="Times New Roman" w:cs="Times New Roman"/>
          <w:sz w:val="24"/>
          <w:szCs w:val="24"/>
        </w:rPr>
        <w:t>Генераль</w:t>
      </w:r>
      <w:r w:rsidR="00C441E4">
        <w:rPr>
          <w:rFonts w:ascii="Times New Roman" w:hAnsi="Times New Roman" w:cs="Times New Roman"/>
          <w:sz w:val="24"/>
          <w:szCs w:val="24"/>
        </w:rPr>
        <w:t xml:space="preserve">ный директор </w:t>
      </w:r>
      <w:r w:rsidR="00215E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37FDC">
        <w:rPr>
          <w:rFonts w:ascii="Times New Roman" w:hAnsi="Times New Roman" w:cs="Times New Roman"/>
          <w:sz w:val="24"/>
          <w:szCs w:val="24"/>
        </w:rPr>
        <w:t>/Кондратьев А.С./</w:t>
      </w:r>
    </w:p>
    <w:sectPr w:rsidR="00051897" w:rsidRPr="00C37FDC" w:rsidSect="00FE1092">
      <w:footerReference w:type="even" r:id="rId12"/>
      <w:footerReference w:type="default" r:id="rId13"/>
      <w:footerReference w:type="first" r:id="rId14"/>
      <w:pgSz w:w="11907" w:h="16839" w:code="1"/>
      <w:pgMar w:top="1418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6EE" w:rsidRDefault="00E736EE">
      <w:pPr>
        <w:spacing w:after="0" w:line="240" w:lineRule="auto"/>
      </w:pPr>
      <w:r>
        <w:separator/>
      </w:r>
    </w:p>
  </w:endnote>
  <w:endnote w:type="continuationSeparator" w:id="0">
    <w:p w:rsidR="00E736EE" w:rsidRDefault="00E7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85" w:rsidRDefault="00FE1092">
    <w:pPr>
      <w:pStyle w:val="a5"/>
    </w:pPr>
    <w:r>
      <w:rPr>
        <w:noProof/>
        <w:lang w:eastAsia="ru-RU"/>
      </w:rPr>
      <w:pict>
        <v:rect id="Rectangle 25" o:spid="_x0000_s4104" style="position:absolute;margin-left:0;margin-top:0;width:41.85pt;height:9in;z-index:251679744;visibility:visible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KNGl&#10;8L4CAAC4BQAADgAAAAAAAAAAAAAAAAAuAgAAZHJzL2Uyb0RvYy54bWxQSwECLQAUAAYACAAAACEA&#10;BdqOo9wAAAAFAQAADwAAAAAAAAAAAAAAAAAYBQAAZHJzL2Rvd25yZXYueG1sUEsFBgAAAAAEAAQA&#10;8wAAACEGAAAAAA==&#10;" o:allowincell="f" filled="f" stroked="f">
          <v:textbox style="layout-flow:vertical;mso-layout-flow-alt:bottom-to-top" inset=",,8.64pt,10.8pt">
            <w:txbxContent>
              <w:p w:rsidR="00FA0A85" w:rsidRDefault="00FE1092">
                <w:pPr>
                  <w:pStyle w:val="aff7"/>
                </w:pPr>
                <w:sdt>
                  <w:sdtPr>
                    <w:id w:val="23888244"/>
                    <w:placeholder>
                      <w:docPart w:val="ADF4063DCBA9487F881BC906B6DD7A33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Content>
                    <w:proofErr w:type="spellStart"/>
                    <w:r w:rsidR="00681A1D">
                      <w:t>SPecialiST</w:t>
                    </w:r>
                    <w:proofErr w:type="spellEnd"/>
                    <w:r w:rsidR="00681A1D">
                      <w:t xml:space="preserve"> </w:t>
                    </w:r>
                    <w:proofErr w:type="spellStart"/>
                    <w:r w:rsidR="00681A1D">
                      <w:t>RePack</w:t>
                    </w:r>
                    <w:proofErr w:type="spellEnd"/>
                  </w:sdtContent>
                </w:sdt>
                <w:r w:rsidR="001A6F6D">
                  <w:t xml:space="preserve">  </w:t>
                </w:r>
              </w:p>
            </w:txbxContent>
          </v:textbox>
          <w10:wrap anchorx="margin" anchory="margin"/>
        </v:rect>
      </w:pict>
    </w:r>
    <w:r>
      <w:rPr>
        <w:noProof/>
        <w:lang w:eastAsia="ru-RU"/>
      </w:rPr>
      <w:pict>
        <v:roundrect id="AutoShape 26" o:spid="_x0000_s4103" style="position:absolute;margin-left:0;margin-top:0;width:562.05pt;height:743.45pt;z-index:251680768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U9V16q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<w10:wrap anchorx="page" anchory="page"/>
        </v:roundrect>
      </w:pict>
    </w:r>
    <w:r>
      <w:rPr>
        <w:noProof/>
        <w:lang w:eastAsia="ru-RU"/>
      </w:rPr>
      <w:pict>
        <v:oval id="Oval 24" o:spid="_x0000_s4102" style="position:absolute;margin-left:0;margin-top:0;width:41pt;height:41pt;z-index:251678720;visibility:visible;mso-position-horizontal:left;mso-position-horizontal-relative:righ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Bgtg+2jgIAACsFAAAOAAAAAAAAAAAAAAAAAC4CAABkcnMvZTJvRG9jLnhtbFBLAQItABQABgAI&#10;AAAAIQAD9wbc2AAAAAMBAAAPAAAAAAAAAAAAAAAAAOgEAABkcnMvZG93bnJldi54bWxQSwUGAAAA&#10;AAQABADzAAAA7QUAAAAA&#10;" o:allowincell="f" fillcolor="#4a66ac [3204]" stroked="f">
          <v:textbox inset="0,0,0,0">
            <w:txbxContent>
              <w:p w:rsidR="00FA0A85" w:rsidRDefault="00FE1092">
                <w:pPr>
                  <w:pStyle w:val="a7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FE1092">
                  <w:fldChar w:fldCharType="begin"/>
                </w:r>
                <w:r w:rsidR="001A6F6D">
                  <w:instrText xml:space="preserve"> PAGE  \* Arabic  \* MERGEFORMAT </w:instrText>
                </w:r>
                <w:r w:rsidRPr="00FE1092">
                  <w:fldChar w:fldCharType="separate"/>
                </w:r>
                <w:r w:rsidR="001A6F6D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85" w:rsidRDefault="00FE1092">
    <w:pPr>
      <w:rPr>
        <w:sz w:val="20"/>
        <w:szCs w:val="20"/>
      </w:rPr>
    </w:pPr>
    <w:r w:rsidRPr="00FE1092">
      <w:rPr>
        <w:noProof/>
        <w:sz w:val="10"/>
        <w:szCs w:val="20"/>
        <w:lang w:eastAsia="ru-RU"/>
      </w:rPr>
      <w:pict>
        <v:rect id="Rectangle 29" o:spid="_x0000_s4101" style="position:absolute;margin-left:2.5pt;margin-top:0;width:46.85pt;height:9in;z-index:251684864;visibility:visible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" o:allowincell="f" filled="f" stroked="f">
          <v:textbox style="layout-flow:vertical;mso-layout-flow-alt:bottom-to-top" inset=",,8.64pt,10.8pt">
            <w:txbxContent>
              <w:p w:rsidR="00FA0A85" w:rsidRDefault="00FE1092">
                <w:pPr>
                  <w:pStyle w:val="aff7"/>
                </w:pPr>
                <w:sdt>
                  <w:sdtPr>
                    <w:id w:val="805200567"/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Content>
                    <w:proofErr w:type="spellStart"/>
                    <w:r w:rsidR="00681A1D">
                      <w:t>SPecialiST</w:t>
                    </w:r>
                    <w:proofErr w:type="spellEnd"/>
                    <w:r w:rsidR="00681A1D">
                      <w:t xml:space="preserve"> </w:t>
                    </w:r>
                    <w:proofErr w:type="spellStart"/>
                    <w:r w:rsidR="00681A1D">
                      <w:t>RePack</w:t>
                    </w:r>
                    <w:proofErr w:type="spellEnd"/>
                  </w:sdtContent>
                </w:sdt>
              </w:p>
            </w:txbxContent>
          </v:textbox>
          <w10:wrap anchorx="margin" anchory="margin"/>
        </v:rect>
      </w:pict>
    </w:r>
    <w:r>
      <w:rPr>
        <w:noProof/>
        <w:sz w:val="20"/>
        <w:szCs w:val="20"/>
        <w:lang w:eastAsia="ru-RU"/>
      </w:rPr>
      <w:pict>
        <v:roundrect id="AutoShape 28" o:spid="_x0000_s4100" style="position:absolute;margin-left:0;margin-top:0;width:562.05pt;height:743.45pt;z-index:251683840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T2FkXK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<w10:wrap anchorx="page" anchory="page"/>
        </v:roundrect>
      </w:pict>
    </w:r>
    <w:r>
      <w:rPr>
        <w:noProof/>
        <w:sz w:val="20"/>
        <w:szCs w:val="20"/>
        <w:lang w:eastAsia="ru-RU"/>
      </w:rPr>
      <w:pict>
        <v:oval id="Oval 27" o:spid="_x0000_s4099" style="position:absolute;margin-left:-9.2pt;margin-top:0;width:41pt;height:41pt;z-index:251682816;visibility:visible;mso-position-horizontal:right;mso-position-horizontal-relative:lef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BFT4z+jgIAACsFAAAOAAAAAAAAAAAAAAAAAC4CAABkcnMvZTJvRG9jLnhtbFBLAQItABQABgAI&#10;AAAAIQAD9wbc2AAAAAMBAAAPAAAAAAAAAAAAAAAAAOgEAABkcnMvZG93bnJldi54bWxQSwUGAAAA&#10;AAQABADzAAAA7QUAAAAA&#10;" o:allowincell="f" fillcolor="#4a66ac [3204]" stroked="f">
          <v:textbox inset="0,0,0,0">
            <w:txbxContent>
              <w:p w:rsidR="00FA0A85" w:rsidRDefault="00FE1092">
                <w:pPr>
                  <w:pStyle w:val="a7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FE1092">
                  <w:fldChar w:fldCharType="begin"/>
                </w:r>
                <w:r w:rsidR="001A6F6D">
                  <w:instrText xml:space="preserve"> PAGE  \* Arabic  \* MERGEFORMAT </w:instrText>
                </w:r>
                <w:r w:rsidRPr="00FE1092">
                  <w:fldChar w:fldCharType="separate"/>
                </w:r>
                <w:r w:rsidR="00E14CF5" w:rsidRPr="00E14CF5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  <w:p w:rsidR="00FA0A85" w:rsidRDefault="00FA0A85">
    <w:pPr>
      <w:pStyle w:val="a5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85" w:rsidRDefault="00FE1092" w:rsidP="00F33D9A">
    <w:pPr>
      <w:pStyle w:val="a5"/>
      <w:tabs>
        <w:tab w:val="clear" w:pos="4320"/>
        <w:tab w:val="clear" w:pos="8640"/>
        <w:tab w:val="left" w:pos="1635"/>
      </w:tabs>
    </w:pPr>
    <w:r>
      <w:rPr>
        <w:noProof/>
        <w:lang w:eastAsia="ru-RU"/>
      </w:rPr>
      <w:pict>
        <v:oval id="Oval 10" o:spid="_x0000_s4098" style="position:absolute;margin-left:32.65pt;margin-top:9.75pt;width:30pt;height:26pt;z-index:251667456;visibility:visible;mso-position-horizontal-relative:left-margin-area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" o:allowincell="f" fillcolor="#4a66ac [3204]" stroked="f">
          <v:textbox inset="0,0,0,0">
            <w:txbxContent>
              <w:p w:rsidR="00FA0A85" w:rsidRDefault="00051897">
                <w:pPr>
                  <w:pStyle w:val="a7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rPr>
                    <w:color w:val="FFFFFF" w:themeColor="background1"/>
                    <w:sz w:val="40"/>
                    <w:szCs w:val="40"/>
                  </w:rPr>
                  <w:t>1</w:t>
                </w:r>
              </w:p>
              <w:p w:rsidR="00051897" w:rsidRDefault="00051897">
                <w:pPr>
                  <w:pStyle w:val="a7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margin"/>
        </v:oval>
      </w:pict>
    </w:r>
    <w:r>
      <w:rPr>
        <w:noProof/>
        <w:lang w:eastAsia="ru-RU"/>
      </w:rPr>
      <w:pict>
        <v:roundrect id="AutoShape 11" o:spid="_x0000_s4097" style="position:absolute;margin-left:0;margin-top:0;width:545.8pt;height:789.8pt;z-index:251668480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" o:allowincell="f" filled="f" fillcolor="black" strokecolor="black [3213]" strokeweight="1pt">
          <w10:wrap anchorx="page" anchory="page"/>
        </v:roundrect>
      </w:pict>
    </w:r>
    <w:r w:rsidR="00F33D9A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6EE" w:rsidRDefault="00E736EE">
      <w:pPr>
        <w:spacing w:after="0" w:line="240" w:lineRule="auto"/>
      </w:pPr>
      <w:r>
        <w:separator/>
      </w:r>
    </w:p>
  </w:footnote>
  <w:footnote w:type="continuationSeparator" w:id="0">
    <w:p w:rsidR="00E736EE" w:rsidRDefault="00E7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0C0C54A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297FD5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297FD5" w:themeColor="accent3"/>
      </w:rPr>
    </w:lvl>
  </w:abstractNum>
  <w:abstractNum w:abstractNumId="2">
    <w:nsid w:val="FFFFFF82"/>
    <w:multiLevelType w:val="singleLevel"/>
    <w:tmpl w:val="4AAC3C4A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90A1CF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4A66AC" w:themeColor="accent1"/>
      </w:rPr>
    </w:lvl>
  </w:abstractNum>
  <w:abstractNum w:abstractNumId="4">
    <w:nsid w:val="FFFFFF89"/>
    <w:multiLevelType w:val="singleLevel"/>
    <w:tmpl w:val="3932A106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374C80" w:themeColor="accent1" w:themeShade="BF"/>
      </w:rPr>
    </w:lvl>
  </w:abstractNum>
  <w:abstractNum w:abstractNumId="5">
    <w:nsid w:val="00002CD6"/>
    <w:multiLevelType w:val="hybridMultilevel"/>
    <w:tmpl w:val="828CAC94"/>
    <w:lvl w:ilvl="0" w:tplc="4A46B616">
      <w:start w:val="1"/>
      <w:numFmt w:val="bullet"/>
      <w:lvlText w:val="-"/>
      <w:lvlJc w:val="left"/>
    </w:lvl>
    <w:lvl w:ilvl="1" w:tplc="DF52FD18">
      <w:numFmt w:val="decimal"/>
      <w:lvlText w:val=""/>
      <w:lvlJc w:val="left"/>
    </w:lvl>
    <w:lvl w:ilvl="2" w:tplc="0ECADF2A">
      <w:numFmt w:val="decimal"/>
      <w:lvlText w:val=""/>
      <w:lvlJc w:val="left"/>
    </w:lvl>
    <w:lvl w:ilvl="3" w:tplc="FE022CEE">
      <w:numFmt w:val="decimal"/>
      <w:lvlText w:val=""/>
      <w:lvlJc w:val="left"/>
    </w:lvl>
    <w:lvl w:ilvl="4" w:tplc="03EA751E">
      <w:numFmt w:val="decimal"/>
      <w:lvlText w:val=""/>
      <w:lvlJc w:val="left"/>
    </w:lvl>
    <w:lvl w:ilvl="5" w:tplc="5CE2AAEC">
      <w:numFmt w:val="decimal"/>
      <w:lvlText w:val=""/>
      <w:lvlJc w:val="left"/>
    </w:lvl>
    <w:lvl w:ilvl="6" w:tplc="C6100456">
      <w:numFmt w:val="decimal"/>
      <w:lvlText w:val=""/>
      <w:lvlJc w:val="left"/>
    </w:lvl>
    <w:lvl w:ilvl="7" w:tplc="CB92189C">
      <w:numFmt w:val="decimal"/>
      <w:lvlText w:val=""/>
      <w:lvlJc w:val="left"/>
    </w:lvl>
    <w:lvl w:ilvl="8" w:tplc="5D564A70">
      <w:numFmt w:val="decimal"/>
      <w:lvlText w:val=""/>
      <w:lvlJc w:val="left"/>
    </w:lvl>
  </w:abstractNum>
  <w:abstractNum w:abstractNumId="6">
    <w:nsid w:val="00005F90"/>
    <w:multiLevelType w:val="hybridMultilevel"/>
    <w:tmpl w:val="8A70904A"/>
    <w:lvl w:ilvl="0" w:tplc="10A011F8">
      <w:start w:val="1"/>
      <w:numFmt w:val="bullet"/>
      <w:lvlText w:val="-"/>
      <w:lvlJc w:val="left"/>
    </w:lvl>
    <w:lvl w:ilvl="1" w:tplc="C91CB2AC">
      <w:numFmt w:val="decimal"/>
      <w:lvlText w:val=""/>
      <w:lvlJc w:val="left"/>
    </w:lvl>
    <w:lvl w:ilvl="2" w:tplc="EB2207EE">
      <w:numFmt w:val="decimal"/>
      <w:lvlText w:val=""/>
      <w:lvlJc w:val="left"/>
    </w:lvl>
    <w:lvl w:ilvl="3" w:tplc="B406D520">
      <w:numFmt w:val="decimal"/>
      <w:lvlText w:val=""/>
      <w:lvlJc w:val="left"/>
    </w:lvl>
    <w:lvl w:ilvl="4" w:tplc="B6EE4DEC">
      <w:numFmt w:val="decimal"/>
      <w:lvlText w:val=""/>
      <w:lvlJc w:val="left"/>
    </w:lvl>
    <w:lvl w:ilvl="5" w:tplc="CA36F858">
      <w:numFmt w:val="decimal"/>
      <w:lvlText w:val=""/>
      <w:lvlJc w:val="left"/>
    </w:lvl>
    <w:lvl w:ilvl="6" w:tplc="CF601D04">
      <w:numFmt w:val="decimal"/>
      <w:lvlText w:val=""/>
      <w:lvlJc w:val="left"/>
    </w:lvl>
    <w:lvl w:ilvl="7" w:tplc="871C9EB4">
      <w:numFmt w:val="decimal"/>
      <w:lvlText w:val=""/>
      <w:lvlJc w:val="left"/>
    </w:lvl>
    <w:lvl w:ilvl="8" w:tplc="D33AD472">
      <w:numFmt w:val="decimal"/>
      <w:lvlText w:val=""/>
      <w:lvlJc w:val="left"/>
    </w:lvl>
  </w:abstractNum>
  <w:abstractNum w:abstractNumId="7">
    <w:nsid w:val="000072AE"/>
    <w:multiLevelType w:val="hybridMultilevel"/>
    <w:tmpl w:val="2EBAE472"/>
    <w:lvl w:ilvl="0" w:tplc="816C7486">
      <w:start w:val="1"/>
      <w:numFmt w:val="bullet"/>
      <w:lvlText w:val="с"/>
      <w:lvlJc w:val="left"/>
    </w:lvl>
    <w:lvl w:ilvl="1" w:tplc="ACFA95D6">
      <w:numFmt w:val="decimal"/>
      <w:lvlText w:val=""/>
      <w:lvlJc w:val="left"/>
    </w:lvl>
    <w:lvl w:ilvl="2" w:tplc="C038BDE8">
      <w:numFmt w:val="decimal"/>
      <w:lvlText w:val=""/>
      <w:lvlJc w:val="left"/>
    </w:lvl>
    <w:lvl w:ilvl="3" w:tplc="00E23010">
      <w:numFmt w:val="decimal"/>
      <w:lvlText w:val=""/>
      <w:lvlJc w:val="left"/>
    </w:lvl>
    <w:lvl w:ilvl="4" w:tplc="2A8A3B4C">
      <w:numFmt w:val="decimal"/>
      <w:lvlText w:val=""/>
      <w:lvlJc w:val="left"/>
    </w:lvl>
    <w:lvl w:ilvl="5" w:tplc="617E8656">
      <w:numFmt w:val="decimal"/>
      <w:lvlText w:val=""/>
      <w:lvlJc w:val="left"/>
    </w:lvl>
    <w:lvl w:ilvl="6" w:tplc="124AE752">
      <w:numFmt w:val="decimal"/>
      <w:lvlText w:val=""/>
      <w:lvlJc w:val="left"/>
    </w:lvl>
    <w:lvl w:ilvl="7" w:tplc="EE0E5392">
      <w:numFmt w:val="decimal"/>
      <w:lvlText w:val=""/>
      <w:lvlJc w:val="left"/>
    </w:lvl>
    <w:lvl w:ilvl="8" w:tplc="684A8068">
      <w:numFmt w:val="decimal"/>
      <w:lvlText w:val=""/>
      <w:lvlJc w:val="left"/>
    </w:lvl>
  </w:abstractNum>
  <w:abstractNum w:abstractNumId="8">
    <w:nsid w:val="2032599B"/>
    <w:multiLevelType w:val="multilevel"/>
    <w:tmpl w:val="8EB0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4972E3"/>
    <w:multiLevelType w:val="hybridMultilevel"/>
    <w:tmpl w:val="F3A0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464F9"/>
    <w:multiLevelType w:val="multilevel"/>
    <w:tmpl w:val="C1AA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C52BCA"/>
    <w:multiLevelType w:val="hybridMultilevel"/>
    <w:tmpl w:val="9402B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82F52"/>
    <w:multiLevelType w:val="multilevel"/>
    <w:tmpl w:val="3960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5B109C"/>
    <w:multiLevelType w:val="hybridMultilevel"/>
    <w:tmpl w:val="15361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9"/>
  </w:num>
  <w:num w:numId="18">
    <w:abstractNumId w:val="10"/>
  </w:num>
  <w:num w:numId="19">
    <w:abstractNumId w:val="12"/>
  </w:num>
  <w:num w:numId="20">
    <w:abstractNumId w:val="8"/>
  </w:num>
  <w:num w:numId="21">
    <w:abstractNumId w:val="5"/>
  </w:num>
  <w:num w:numId="22">
    <w:abstractNumId w:val="7"/>
  </w:num>
  <w:num w:numId="23">
    <w:abstractNumId w:val="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5122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A4292"/>
    <w:rsid w:val="00051897"/>
    <w:rsid w:val="00067F0B"/>
    <w:rsid w:val="000B65D1"/>
    <w:rsid w:val="000C4FE3"/>
    <w:rsid w:val="000D39DE"/>
    <w:rsid w:val="00121A2F"/>
    <w:rsid w:val="001544BB"/>
    <w:rsid w:val="00160CD8"/>
    <w:rsid w:val="0017235A"/>
    <w:rsid w:val="00185968"/>
    <w:rsid w:val="00194B39"/>
    <w:rsid w:val="00195877"/>
    <w:rsid w:val="001A6F6D"/>
    <w:rsid w:val="001B4D16"/>
    <w:rsid w:val="001B7A17"/>
    <w:rsid w:val="001E7230"/>
    <w:rsid w:val="00215E3C"/>
    <w:rsid w:val="00254B23"/>
    <w:rsid w:val="00283C84"/>
    <w:rsid w:val="003501F6"/>
    <w:rsid w:val="003635E8"/>
    <w:rsid w:val="003B49D4"/>
    <w:rsid w:val="003C1382"/>
    <w:rsid w:val="003C2782"/>
    <w:rsid w:val="003C5844"/>
    <w:rsid w:val="003C6B96"/>
    <w:rsid w:val="003E6917"/>
    <w:rsid w:val="004244B4"/>
    <w:rsid w:val="0042711B"/>
    <w:rsid w:val="00431CF4"/>
    <w:rsid w:val="004B2A13"/>
    <w:rsid w:val="004D257E"/>
    <w:rsid w:val="00510A9B"/>
    <w:rsid w:val="00511856"/>
    <w:rsid w:val="00524B51"/>
    <w:rsid w:val="00540EA0"/>
    <w:rsid w:val="00547A19"/>
    <w:rsid w:val="00565C25"/>
    <w:rsid w:val="0058195E"/>
    <w:rsid w:val="00586286"/>
    <w:rsid w:val="005B011B"/>
    <w:rsid w:val="005C6B1B"/>
    <w:rsid w:val="005D7D75"/>
    <w:rsid w:val="00612600"/>
    <w:rsid w:val="00637E91"/>
    <w:rsid w:val="00681A1D"/>
    <w:rsid w:val="006C25EF"/>
    <w:rsid w:val="00713394"/>
    <w:rsid w:val="0073317F"/>
    <w:rsid w:val="007625EE"/>
    <w:rsid w:val="00775804"/>
    <w:rsid w:val="007A4292"/>
    <w:rsid w:val="007C333A"/>
    <w:rsid w:val="00820317"/>
    <w:rsid w:val="008A3A85"/>
    <w:rsid w:val="008C3A43"/>
    <w:rsid w:val="00964012"/>
    <w:rsid w:val="009665E3"/>
    <w:rsid w:val="009C31D8"/>
    <w:rsid w:val="00A21CD7"/>
    <w:rsid w:val="00A34BFD"/>
    <w:rsid w:val="00A4331F"/>
    <w:rsid w:val="00A442EA"/>
    <w:rsid w:val="00A55960"/>
    <w:rsid w:val="00A57E40"/>
    <w:rsid w:val="00A74CAD"/>
    <w:rsid w:val="00AD2270"/>
    <w:rsid w:val="00B015EC"/>
    <w:rsid w:val="00B040BA"/>
    <w:rsid w:val="00B21E2C"/>
    <w:rsid w:val="00B70F0E"/>
    <w:rsid w:val="00B71B12"/>
    <w:rsid w:val="00B773A9"/>
    <w:rsid w:val="00BA386A"/>
    <w:rsid w:val="00BD567E"/>
    <w:rsid w:val="00BE0B0C"/>
    <w:rsid w:val="00C142A7"/>
    <w:rsid w:val="00C20A82"/>
    <w:rsid w:val="00C2155C"/>
    <w:rsid w:val="00C22DC0"/>
    <w:rsid w:val="00C37FDC"/>
    <w:rsid w:val="00C441E4"/>
    <w:rsid w:val="00C509C6"/>
    <w:rsid w:val="00CA4468"/>
    <w:rsid w:val="00CB6198"/>
    <w:rsid w:val="00CC0593"/>
    <w:rsid w:val="00CC7B3D"/>
    <w:rsid w:val="00CD5899"/>
    <w:rsid w:val="00D12D1E"/>
    <w:rsid w:val="00D24F48"/>
    <w:rsid w:val="00D32CF6"/>
    <w:rsid w:val="00D567DE"/>
    <w:rsid w:val="00D8323A"/>
    <w:rsid w:val="00D8766F"/>
    <w:rsid w:val="00DA1347"/>
    <w:rsid w:val="00DA5D8D"/>
    <w:rsid w:val="00E14CF5"/>
    <w:rsid w:val="00E206BD"/>
    <w:rsid w:val="00E736EE"/>
    <w:rsid w:val="00F33D9A"/>
    <w:rsid w:val="00F371F7"/>
    <w:rsid w:val="00F468C2"/>
    <w:rsid w:val="00F54BCE"/>
    <w:rsid w:val="00F5626D"/>
    <w:rsid w:val="00F8097E"/>
    <w:rsid w:val="00F83520"/>
    <w:rsid w:val="00FA0A85"/>
    <w:rsid w:val="00FB45B2"/>
    <w:rsid w:val="00FB6969"/>
    <w:rsid w:val="00FC7ED8"/>
    <w:rsid w:val="00FE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1092"/>
    <w:pPr>
      <w:spacing w:after="160"/>
    </w:pPr>
    <w:rPr>
      <w:rFonts w:eastAsiaTheme="minorEastAsia"/>
      <w:color w:val="000000" w:themeColor="text1"/>
      <w:lang w:val="ru-RU"/>
    </w:rPr>
  </w:style>
  <w:style w:type="paragraph" w:styleId="1">
    <w:name w:val="heading 1"/>
    <w:basedOn w:val="a0"/>
    <w:next w:val="a0"/>
    <w:link w:val="10"/>
    <w:uiPriority w:val="9"/>
    <w:semiHidden/>
    <w:unhideWhenUsed/>
    <w:rsid w:val="00FE1092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pacing w:val="20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rsid w:val="00FE1092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374C80" w:themeColor="accent1" w:themeShade="BF"/>
      <w:spacing w:val="20"/>
      <w:sz w:val="24"/>
      <w:szCs w:val="24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FE1092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4A66AC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FE1092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1E5E9F" w:themeColor="accent3" w:themeShade="BF"/>
      <w:spacing w:val="20"/>
      <w:sz w:val="24"/>
      <w:szCs w:val="24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FE10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1E5E9F" w:themeColor="accent3" w:themeShade="BF"/>
      <w:spacing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E1092"/>
    <w:pPr>
      <w:spacing w:before="200" w:after="0"/>
      <w:outlineLvl w:val="5"/>
    </w:pPr>
    <w:rPr>
      <w:rFonts w:asciiTheme="majorHAnsi" w:eastAsiaTheme="majorEastAsia" w:hAnsiTheme="majorHAnsi" w:cstheme="majorBidi"/>
      <w:color w:val="143E69" w:themeColor="accent3" w:themeShade="7F"/>
      <w:spacing w:val="10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E1092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43E69" w:themeColor="accent3" w:themeShade="7F"/>
      <w:spacing w:val="10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E1092"/>
    <w:pPr>
      <w:spacing w:before="200" w:after="0"/>
      <w:outlineLvl w:val="7"/>
    </w:pPr>
    <w:rPr>
      <w:rFonts w:asciiTheme="majorHAnsi" w:eastAsiaTheme="majorEastAsia" w:hAnsiTheme="majorHAnsi" w:cstheme="majorBidi"/>
      <w:color w:val="4A66AC" w:themeColor="accent1"/>
      <w:spacing w:val="1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E1092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A66AC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qFormat/>
    <w:rsid w:val="00FE1092"/>
    <w:pPr>
      <w:spacing w:after="0" w:line="240" w:lineRule="auto"/>
    </w:pPr>
    <w:rPr>
      <w:rFonts w:eastAsiaTheme="minorEastAsia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FE1092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FE1092"/>
    <w:rPr>
      <w:color w:val="000000" w:themeColor="text1"/>
    </w:rPr>
  </w:style>
  <w:style w:type="paragraph" w:styleId="a7">
    <w:name w:val="No Spacing"/>
    <w:basedOn w:val="a0"/>
    <w:uiPriority w:val="1"/>
    <w:qFormat/>
    <w:rsid w:val="00FE1092"/>
    <w:pPr>
      <w:spacing w:after="0" w:line="240" w:lineRule="auto"/>
    </w:pPr>
  </w:style>
  <w:style w:type="paragraph" w:styleId="a8">
    <w:name w:val="Closing"/>
    <w:basedOn w:val="a0"/>
    <w:link w:val="a9"/>
    <w:uiPriority w:val="7"/>
    <w:unhideWhenUsed/>
    <w:qFormat/>
    <w:rsid w:val="00FE1092"/>
    <w:pPr>
      <w:spacing w:before="480" w:after="960"/>
      <w:contextualSpacing/>
    </w:pPr>
  </w:style>
  <w:style w:type="character" w:customStyle="1" w:styleId="a9">
    <w:name w:val="Прощание Знак"/>
    <w:basedOn w:val="a1"/>
    <w:link w:val="a8"/>
    <w:uiPriority w:val="7"/>
    <w:rsid w:val="00FE1092"/>
    <w:rPr>
      <w:rFonts w:eastAsiaTheme="minorEastAsia"/>
      <w:color w:val="000000" w:themeColor="text1"/>
      <w:lang w:val="ru-RU"/>
    </w:rPr>
  </w:style>
  <w:style w:type="paragraph" w:customStyle="1" w:styleId="aa">
    <w:name w:val="Адрес получателя"/>
    <w:basedOn w:val="a7"/>
    <w:uiPriority w:val="5"/>
    <w:qFormat/>
    <w:rsid w:val="00FE1092"/>
    <w:pPr>
      <w:spacing w:after="360"/>
      <w:contextualSpacing/>
    </w:pPr>
  </w:style>
  <w:style w:type="paragraph" w:styleId="ab">
    <w:name w:val="Salutation"/>
    <w:basedOn w:val="a7"/>
    <w:next w:val="a0"/>
    <w:link w:val="ac"/>
    <w:uiPriority w:val="6"/>
    <w:unhideWhenUsed/>
    <w:qFormat/>
    <w:rsid w:val="00FE1092"/>
    <w:pPr>
      <w:spacing w:before="480" w:after="320"/>
      <w:contextualSpacing/>
    </w:pPr>
    <w:rPr>
      <w:b/>
      <w:bCs/>
    </w:rPr>
  </w:style>
  <w:style w:type="character" w:customStyle="1" w:styleId="ac">
    <w:name w:val="Приветствие Знак"/>
    <w:basedOn w:val="a1"/>
    <w:link w:val="ab"/>
    <w:uiPriority w:val="6"/>
    <w:rsid w:val="00FE1092"/>
    <w:rPr>
      <w:b/>
      <w:bCs/>
      <w:color w:val="000000" w:themeColor="text1"/>
    </w:rPr>
  </w:style>
  <w:style w:type="paragraph" w:customStyle="1" w:styleId="ad">
    <w:name w:val="Обратный адрес"/>
    <w:basedOn w:val="a7"/>
    <w:uiPriority w:val="3"/>
    <w:qFormat/>
    <w:rsid w:val="00FE1092"/>
    <w:pPr>
      <w:spacing w:after="360"/>
      <w:contextualSpacing/>
    </w:pPr>
  </w:style>
  <w:style w:type="paragraph" w:styleId="ae">
    <w:name w:val="Signature"/>
    <w:basedOn w:val="a0"/>
    <w:link w:val="af"/>
    <w:uiPriority w:val="8"/>
    <w:unhideWhenUsed/>
    <w:rsid w:val="00FE1092"/>
    <w:pPr>
      <w:spacing w:after="200"/>
      <w:contextualSpacing/>
    </w:pPr>
  </w:style>
  <w:style w:type="character" w:customStyle="1" w:styleId="af">
    <w:name w:val="Подпись Знак"/>
    <w:basedOn w:val="a1"/>
    <w:link w:val="ae"/>
    <w:uiPriority w:val="8"/>
    <w:rsid w:val="00FE1092"/>
    <w:rPr>
      <w:color w:val="000000" w:themeColor="text1"/>
    </w:rPr>
  </w:style>
  <w:style w:type="paragraph" w:styleId="af0">
    <w:name w:val="Balloon Text"/>
    <w:basedOn w:val="a0"/>
    <w:link w:val="af1"/>
    <w:uiPriority w:val="99"/>
    <w:semiHidden/>
    <w:unhideWhenUsed/>
    <w:rsid w:val="00FE1092"/>
    <w:rPr>
      <w:rFonts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E1092"/>
    <w:rPr>
      <w:rFonts w:eastAsiaTheme="minorEastAsia" w:hAnsi="Tahoma"/>
      <w:color w:val="000000" w:themeColor="text1"/>
      <w:sz w:val="16"/>
      <w:szCs w:val="16"/>
      <w:lang w:val="ru-RU"/>
    </w:rPr>
  </w:style>
  <w:style w:type="paragraph" w:styleId="af2">
    <w:name w:val="Block Text"/>
    <w:uiPriority w:val="40"/>
    <w:rsid w:val="00FE1092"/>
    <w:pPr>
      <w:pBdr>
        <w:top w:val="single" w:sz="2" w:space="10" w:color="90A1CF" w:themeColor="accent1" w:themeTint="99"/>
        <w:bottom w:val="single" w:sz="24" w:space="10" w:color="90A1CF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ru-RU"/>
    </w:rPr>
  </w:style>
  <w:style w:type="character" w:styleId="af3">
    <w:name w:val="Book Title"/>
    <w:basedOn w:val="a1"/>
    <w:uiPriority w:val="33"/>
    <w:qFormat/>
    <w:rsid w:val="00FE1092"/>
    <w:rPr>
      <w:rFonts w:asciiTheme="majorHAnsi" w:eastAsiaTheme="majorEastAsia" w:hAnsiTheme="majorHAnsi" w:cstheme="majorBidi"/>
      <w:bCs w:val="0"/>
      <w:i/>
      <w:iCs/>
      <w:color w:val="9D90A0" w:themeColor="accent6"/>
      <w:sz w:val="20"/>
      <w:szCs w:val="20"/>
      <w:lang w:val="ru-RU"/>
    </w:rPr>
  </w:style>
  <w:style w:type="paragraph" w:styleId="af4">
    <w:name w:val="caption"/>
    <w:basedOn w:val="a0"/>
    <w:next w:val="a0"/>
    <w:uiPriority w:val="35"/>
    <w:unhideWhenUsed/>
    <w:qFormat/>
    <w:rsid w:val="00FE1092"/>
    <w:pPr>
      <w:spacing w:after="0" w:line="240" w:lineRule="auto"/>
    </w:pPr>
    <w:rPr>
      <w:smallCaps/>
      <w:color w:val="3476B1" w:themeColor="accent2" w:themeShade="BF"/>
      <w:spacing w:val="10"/>
      <w:sz w:val="18"/>
      <w:szCs w:val="18"/>
    </w:rPr>
  </w:style>
  <w:style w:type="paragraph" w:styleId="af5">
    <w:name w:val="Date"/>
    <w:basedOn w:val="a0"/>
    <w:next w:val="a0"/>
    <w:link w:val="af6"/>
    <w:uiPriority w:val="99"/>
    <w:semiHidden/>
    <w:unhideWhenUsed/>
    <w:rsid w:val="00FE1092"/>
  </w:style>
  <w:style w:type="character" w:customStyle="1" w:styleId="af6">
    <w:name w:val="Дата Знак"/>
    <w:basedOn w:val="a1"/>
    <w:link w:val="af5"/>
    <w:uiPriority w:val="99"/>
    <w:semiHidden/>
    <w:rsid w:val="00FE1092"/>
    <w:rPr>
      <w:rFonts w:eastAsiaTheme="minorEastAsia"/>
      <w:color w:val="000000" w:themeColor="text1"/>
      <w:lang w:val="ru-RU"/>
    </w:rPr>
  </w:style>
  <w:style w:type="character" w:styleId="af7">
    <w:name w:val="Emphasis"/>
    <w:uiPriority w:val="20"/>
    <w:qFormat/>
    <w:rsid w:val="00FE1092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ru-RU"/>
    </w:rPr>
  </w:style>
  <w:style w:type="paragraph" w:styleId="af8">
    <w:name w:val="header"/>
    <w:basedOn w:val="a0"/>
    <w:link w:val="af9"/>
    <w:uiPriority w:val="99"/>
    <w:unhideWhenUsed/>
    <w:rsid w:val="00FE1092"/>
    <w:pPr>
      <w:tabs>
        <w:tab w:val="center" w:pos="4320"/>
        <w:tab w:val="right" w:pos="8640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FE1092"/>
    <w:rPr>
      <w:color w:val="000000" w:themeColor="text1"/>
    </w:rPr>
  </w:style>
  <w:style w:type="character" w:customStyle="1" w:styleId="10">
    <w:name w:val="Заголовок 1 Знак"/>
    <w:basedOn w:val="a1"/>
    <w:link w:val="1"/>
    <w:uiPriority w:val="9"/>
    <w:semiHidden/>
    <w:rsid w:val="00FE1092"/>
    <w:rPr>
      <w:rFonts w:asciiTheme="majorHAnsi" w:eastAsiaTheme="majorEastAsia" w:hAnsiTheme="majorHAnsi" w:cstheme="majorBidi"/>
      <w:b/>
      <w:bCs/>
      <w:color w:val="374C80" w:themeColor="accent1" w:themeShade="BF"/>
      <w:spacing w:val="20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semiHidden/>
    <w:rsid w:val="00FE1092"/>
    <w:rPr>
      <w:rFonts w:asciiTheme="majorHAnsi" w:eastAsiaTheme="majorEastAsia" w:hAnsiTheme="majorHAnsi" w:cstheme="majorBidi"/>
      <w:b/>
      <w:bCs/>
      <w:color w:val="374C80" w:themeColor="accent1" w:themeShade="BF"/>
      <w:spacing w:val="20"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semiHidden/>
    <w:rsid w:val="00FE1092"/>
    <w:rPr>
      <w:rFonts w:asciiTheme="majorHAnsi" w:eastAsiaTheme="majorEastAsia" w:hAnsiTheme="majorHAnsi" w:cstheme="majorBidi"/>
      <w:b/>
      <w:bCs/>
      <w:color w:val="4A66AC" w:themeColor="accent1"/>
      <w:spacing w:val="20"/>
      <w:sz w:val="24"/>
      <w:szCs w:val="24"/>
    </w:rPr>
  </w:style>
  <w:style w:type="character" w:customStyle="1" w:styleId="41">
    <w:name w:val="Заголовок 4 Знак"/>
    <w:basedOn w:val="a1"/>
    <w:link w:val="40"/>
    <w:uiPriority w:val="9"/>
    <w:semiHidden/>
    <w:rsid w:val="00FE1092"/>
    <w:rPr>
      <w:rFonts w:asciiTheme="majorHAnsi" w:eastAsiaTheme="majorEastAsia" w:hAnsiTheme="majorHAnsi" w:cstheme="majorBidi"/>
      <w:b/>
      <w:bCs/>
      <w:color w:val="1E5E9F" w:themeColor="accent3" w:themeShade="BF"/>
      <w:spacing w:val="20"/>
      <w:sz w:val="24"/>
      <w:szCs w:val="24"/>
    </w:rPr>
  </w:style>
  <w:style w:type="character" w:customStyle="1" w:styleId="51">
    <w:name w:val="Заголовок 5 Знак"/>
    <w:basedOn w:val="a1"/>
    <w:link w:val="50"/>
    <w:uiPriority w:val="9"/>
    <w:semiHidden/>
    <w:rsid w:val="00FE1092"/>
    <w:rPr>
      <w:rFonts w:asciiTheme="majorHAnsi" w:eastAsiaTheme="majorEastAsia" w:hAnsiTheme="majorHAnsi" w:cstheme="majorBidi"/>
      <w:b/>
      <w:bCs/>
      <w:i/>
      <w:iCs/>
      <w:color w:val="1E5E9F" w:themeColor="accent3" w:themeShade="BF"/>
      <w:spacing w:val="20"/>
    </w:rPr>
  </w:style>
  <w:style w:type="character" w:customStyle="1" w:styleId="60">
    <w:name w:val="Заголовок 6 Знак"/>
    <w:basedOn w:val="a1"/>
    <w:link w:val="6"/>
    <w:uiPriority w:val="9"/>
    <w:semiHidden/>
    <w:rsid w:val="00FE1092"/>
    <w:rPr>
      <w:rFonts w:asciiTheme="majorHAnsi" w:eastAsiaTheme="majorEastAsia" w:hAnsiTheme="majorHAnsi" w:cstheme="majorBidi"/>
      <w:color w:val="143E69" w:themeColor="accent3" w:themeShade="7F"/>
      <w:spacing w:val="10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semiHidden/>
    <w:rsid w:val="00FE1092"/>
    <w:rPr>
      <w:rFonts w:asciiTheme="majorHAnsi" w:eastAsiaTheme="majorEastAsia" w:hAnsiTheme="majorHAnsi" w:cstheme="majorBidi"/>
      <w:i/>
      <w:iCs/>
      <w:color w:val="143E69" w:themeColor="accent3" w:themeShade="7F"/>
      <w:spacing w:val="10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FE1092"/>
    <w:rPr>
      <w:rFonts w:asciiTheme="majorHAnsi" w:eastAsiaTheme="majorEastAsia" w:hAnsiTheme="majorHAnsi" w:cstheme="majorBidi"/>
      <w:color w:val="4A66AC" w:themeColor="accent1"/>
      <w:spacing w:val="10"/>
    </w:rPr>
  </w:style>
  <w:style w:type="character" w:customStyle="1" w:styleId="90">
    <w:name w:val="Заголовок 9 Знак"/>
    <w:basedOn w:val="a1"/>
    <w:link w:val="9"/>
    <w:uiPriority w:val="9"/>
    <w:semiHidden/>
    <w:rsid w:val="00FE1092"/>
    <w:rPr>
      <w:rFonts w:asciiTheme="majorHAnsi" w:eastAsiaTheme="majorEastAsia" w:hAnsiTheme="majorHAnsi" w:cstheme="majorBidi"/>
      <w:i/>
      <w:iCs/>
      <w:color w:val="4A66AC" w:themeColor="accent1"/>
      <w:spacing w:val="10"/>
    </w:rPr>
  </w:style>
  <w:style w:type="character" w:styleId="afa">
    <w:name w:val="Hyperlink"/>
    <w:basedOn w:val="a1"/>
    <w:uiPriority w:val="99"/>
    <w:unhideWhenUsed/>
    <w:rsid w:val="00FE1092"/>
    <w:rPr>
      <w:color w:val="9454C3" w:themeColor="hyperlink"/>
      <w:u w:val="single"/>
    </w:rPr>
  </w:style>
  <w:style w:type="character" w:styleId="afb">
    <w:name w:val="Intense Emphasis"/>
    <w:basedOn w:val="a1"/>
    <w:uiPriority w:val="21"/>
    <w:qFormat/>
    <w:rsid w:val="00FE1092"/>
    <w:rPr>
      <w:rFonts w:asciiTheme="minorHAnsi" w:hAnsiTheme="minorHAnsi"/>
      <w:b/>
      <w:bCs/>
      <w:i/>
      <w:iCs/>
      <w:smallCaps/>
      <w:color w:val="629DD1" w:themeColor="accent2"/>
      <w:spacing w:val="2"/>
      <w:w w:val="100"/>
      <w:sz w:val="20"/>
      <w:szCs w:val="20"/>
    </w:rPr>
  </w:style>
  <w:style w:type="paragraph" w:styleId="afc">
    <w:name w:val="Intense Quote"/>
    <w:basedOn w:val="a0"/>
    <w:link w:val="afd"/>
    <w:uiPriority w:val="30"/>
    <w:qFormat/>
    <w:rsid w:val="00FE1092"/>
    <w:pPr>
      <w:pBdr>
        <w:top w:val="single" w:sz="36" w:space="10" w:color="90A1CF" w:themeColor="accent1" w:themeTint="99"/>
        <w:left w:val="single" w:sz="24" w:space="10" w:color="4A66AC" w:themeColor="accent1"/>
        <w:bottom w:val="single" w:sz="36" w:space="10" w:color="297FD5" w:themeColor="accent3"/>
        <w:right w:val="single" w:sz="24" w:space="10" w:color="4A66AC" w:themeColor="accent1"/>
      </w:pBdr>
      <w:shd w:val="clear" w:color="auto" w:fill="4A66AC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afd">
    <w:name w:val="Выделенная цитата Знак"/>
    <w:basedOn w:val="a1"/>
    <w:link w:val="afc"/>
    <w:uiPriority w:val="30"/>
    <w:rsid w:val="00FE1092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4A66AC" w:themeFill="accent1"/>
    </w:rPr>
  </w:style>
  <w:style w:type="character" w:styleId="afe">
    <w:name w:val="Intense Reference"/>
    <w:basedOn w:val="a1"/>
    <w:uiPriority w:val="32"/>
    <w:qFormat/>
    <w:rsid w:val="00FE1092"/>
    <w:rPr>
      <w:b/>
      <w:bCs/>
      <w:color w:val="4A66AC" w:themeColor="accent1"/>
      <w:sz w:val="22"/>
      <w:u w:val="single"/>
    </w:rPr>
  </w:style>
  <w:style w:type="paragraph" w:styleId="a">
    <w:name w:val="List Bullet"/>
    <w:basedOn w:val="a0"/>
    <w:uiPriority w:val="37"/>
    <w:unhideWhenUsed/>
    <w:qFormat/>
    <w:rsid w:val="00FE1092"/>
    <w:pPr>
      <w:numPr>
        <w:numId w:val="11"/>
      </w:numPr>
      <w:spacing w:after="0"/>
      <w:contextualSpacing/>
    </w:pPr>
  </w:style>
  <w:style w:type="paragraph" w:styleId="2">
    <w:name w:val="List Bullet 2"/>
    <w:basedOn w:val="a0"/>
    <w:uiPriority w:val="37"/>
    <w:unhideWhenUsed/>
    <w:qFormat/>
    <w:rsid w:val="00FE1092"/>
    <w:pPr>
      <w:numPr>
        <w:numId w:val="12"/>
      </w:numPr>
      <w:spacing w:after="0"/>
    </w:pPr>
  </w:style>
  <w:style w:type="paragraph" w:styleId="3">
    <w:name w:val="List Bullet 3"/>
    <w:basedOn w:val="a0"/>
    <w:uiPriority w:val="37"/>
    <w:unhideWhenUsed/>
    <w:qFormat/>
    <w:rsid w:val="00FE1092"/>
    <w:pPr>
      <w:numPr>
        <w:numId w:val="13"/>
      </w:numPr>
      <w:spacing w:after="0"/>
    </w:pPr>
  </w:style>
  <w:style w:type="paragraph" w:styleId="4">
    <w:name w:val="List Bullet 4"/>
    <w:basedOn w:val="a0"/>
    <w:uiPriority w:val="37"/>
    <w:unhideWhenUsed/>
    <w:qFormat/>
    <w:rsid w:val="00FE1092"/>
    <w:pPr>
      <w:numPr>
        <w:numId w:val="14"/>
      </w:numPr>
      <w:spacing w:after="0"/>
    </w:pPr>
  </w:style>
  <w:style w:type="paragraph" w:styleId="5">
    <w:name w:val="List Bullet 5"/>
    <w:basedOn w:val="a0"/>
    <w:uiPriority w:val="37"/>
    <w:unhideWhenUsed/>
    <w:qFormat/>
    <w:rsid w:val="00FE1092"/>
    <w:pPr>
      <w:numPr>
        <w:numId w:val="15"/>
      </w:numPr>
      <w:spacing w:after="0"/>
    </w:pPr>
  </w:style>
  <w:style w:type="paragraph" w:styleId="22">
    <w:name w:val="Quote"/>
    <w:basedOn w:val="a0"/>
    <w:link w:val="23"/>
    <w:uiPriority w:val="29"/>
    <w:qFormat/>
    <w:rsid w:val="00FE1092"/>
    <w:rPr>
      <w:i/>
      <w:iCs/>
      <w:color w:val="7F7F7F" w:themeColor="background1" w:themeShade="7F"/>
      <w:sz w:val="24"/>
      <w:szCs w:val="24"/>
    </w:rPr>
  </w:style>
  <w:style w:type="character" w:customStyle="1" w:styleId="23">
    <w:name w:val="Цитата 2 Знак"/>
    <w:basedOn w:val="a1"/>
    <w:link w:val="22"/>
    <w:uiPriority w:val="29"/>
    <w:rsid w:val="00FE1092"/>
    <w:rPr>
      <w:i/>
      <w:iCs/>
      <w:color w:val="7F7F7F" w:themeColor="background1" w:themeShade="7F"/>
      <w:sz w:val="24"/>
      <w:szCs w:val="24"/>
    </w:rPr>
  </w:style>
  <w:style w:type="character" w:styleId="aff">
    <w:name w:val="Strong"/>
    <w:uiPriority w:val="22"/>
    <w:qFormat/>
    <w:rsid w:val="00FE1092"/>
    <w:rPr>
      <w:rFonts w:asciiTheme="minorHAnsi" w:eastAsiaTheme="minorEastAsia" w:hAnsiTheme="minorHAnsi" w:cstheme="minorBidi"/>
      <w:b/>
      <w:bCs/>
      <w:iCs w:val="0"/>
      <w:color w:val="629DD1" w:themeColor="accent2"/>
      <w:szCs w:val="22"/>
      <w:lang w:val="ru-RU"/>
    </w:rPr>
  </w:style>
  <w:style w:type="paragraph" w:styleId="aff0">
    <w:name w:val="Subtitle"/>
    <w:basedOn w:val="a0"/>
    <w:link w:val="aff1"/>
    <w:uiPriority w:val="11"/>
    <w:rsid w:val="00FE1092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aff1">
    <w:name w:val="Подзаголовок Знак"/>
    <w:basedOn w:val="a1"/>
    <w:link w:val="aff0"/>
    <w:uiPriority w:val="11"/>
    <w:rsid w:val="00FE1092"/>
    <w:rPr>
      <w:rFonts w:asciiTheme="majorHAnsi" w:eastAsiaTheme="majorEastAsia" w:hAnsiTheme="majorHAnsi" w:cstheme="majorBidi"/>
      <w:sz w:val="28"/>
      <w:szCs w:val="28"/>
    </w:rPr>
  </w:style>
  <w:style w:type="character" w:styleId="aff2">
    <w:name w:val="Subtle Emphasis"/>
    <w:basedOn w:val="a1"/>
    <w:uiPriority w:val="19"/>
    <w:qFormat/>
    <w:rsid w:val="00FE1092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aff3">
    <w:name w:val="Subtle Reference"/>
    <w:basedOn w:val="a1"/>
    <w:uiPriority w:val="31"/>
    <w:qFormat/>
    <w:rsid w:val="00FE1092"/>
    <w:rPr>
      <w:color w:val="737373" w:themeColor="text1" w:themeTint="8C"/>
      <w:sz w:val="22"/>
      <w:u w:val="single"/>
    </w:rPr>
  </w:style>
  <w:style w:type="paragraph" w:styleId="aff4">
    <w:name w:val="Title"/>
    <w:basedOn w:val="a0"/>
    <w:link w:val="aff5"/>
    <w:uiPriority w:val="10"/>
    <w:rsid w:val="00FE1092"/>
    <w:pPr>
      <w:pBdr>
        <w:bottom w:val="single" w:sz="8" w:space="4" w:color="4A66AC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4A66AC" w:themeColor="accent1"/>
      <w:sz w:val="48"/>
      <w:szCs w:val="48"/>
    </w:rPr>
  </w:style>
  <w:style w:type="character" w:customStyle="1" w:styleId="aff5">
    <w:name w:val="Название Знак"/>
    <w:basedOn w:val="a1"/>
    <w:link w:val="aff4"/>
    <w:uiPriority w:val="10"/>
    <w:rsid w:val="00FE1092"/>
    <w:rPr>
      <w:rFonts w:asciiTheme="majorHAnsi" w:eastAsiaTheme="majorEastAsia" w:hAnsiTheme="majorHAnsi" w:cstheme="majorBidi"/>
      <w:b/>
      <w:bCs/>
      <w:smallCaps/>
      <w:color w:val="4A66AC" w:themeColor="accent1"/>
      <w:sz w:val="48"/>
      <w:szCs w:val="48"/>
    </w:rPr>
  </w:style>
  <w:style w:type="paragraph" w:styleId="11">
    <w:name w:val="toc 1"/>
    <w:basedOn w:val="a0"/>
    <w:next w:val="a0"/>
    <w:autoRedefine/>
    <w:uiPriority w:val="99"/>
    <w:semiHidden/>
    <w:unhideWhenUsed/>
    <w:qFormat/>
    <w:rsid w:val="00FE1092"/>
    <w:pPr>
      <w:tabs>
        <w:tab w:val="right" w:leader="dot" w:pos="8630"/>
      </w:tabs>
      <w:spacing w:after="40" w:line="240" w:lineRule="auto"/>
    </w:pPr>
    <w:rPr>
      <w:smallCaps/>
      <w:noProof/>
      <w:color w:val="629DD1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rsid w:val="00FE1092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rsid w:val="00FE1092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rsid w:val="00FE1092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rsid w:val="00FE1092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rsid w:val="00FE1092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rsid w:val="00FE1092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rsid w:val="00FE1092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rsid w:val="00FE1092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ff6">
    <w:name w:val="Текст даты"/>
    <w:basedOn w:val="a0"/>
    <w:uiPriority w:val="35"/>
    <w:rsid w:val="00FE1092"/>
    <w:pPr>
      <w:spacing w:before="720" w:after="200"/>
      <w:contextualSpacing/>
    </w:pPr>
  </w:style>
  <w:style w:type="paragraph" w:customStyle="1" w:styleId="aff7">
    <w:name w:val="Серый текст"/>
    <w:basedOn w:val="a7"/>
    <w:uiPriority w:val="35"/>
    <w:qFormat/>
    <w:rsid w:val="00FE1092"/>
    <w:rPr>
      <w:rFonts w:asciiTheme="majorHAnsi" w:eastAsiaTheme="majorEastAsia" w:hAnsiTheme="majorHAnsi" w:cstheme="majorBidi"/>
      <w:color w:val="7F7F7F" w:themeColor="text1" w:themeTint="80"/>
      <w:sz w:val="20"/>
      <w:szCs w:val="20"/>
    </w:rPr>
  </w:style>
  <w:style w:type="paragraph" w:customStyle="1" w:styleId="aff8">
    <w:name w:val="Верхний колонтитул четной страницы"/>
    <w:basedOn w:val="a7"/>
    <w:qFormat/>
    <w:rsid w:val="00FE1092"/>
    <w:pPr>
      <w:pBdr>
        <w:bottom w:val="single" w:sz="4" w:space="1" w:color="4A66AC" w:themeColor="accent1"/>
      </w:pBdr>
    </w:pPr>
    <w:rPr>
      <w:b/>
      <w:bCs/>
      <w:color w:val="242852" w:themeColor="text2"/>
      <w:sz w:val="20"/>
      <w:szCs w:val="20"/>
    </w:rPr>
  </w:style>
  <w:style w:type="character" w:styleId="aff9">
    <w:name w:val="Placeholder Text"/>
    <w:basedOn w:val="a1"/>
    <w:uiPriority w:val="99"/>
    <w:semiHidden/>
    <w:rsid w:val="00FE1092"/>
    <w:rPr>
      <w:color w:val="808080"/>
    </w:rPr>
  </w:style>
  <w:style w:type="paragraph" w:styleId="affa">
    <w:name w:val="List Paragraph"/>
    <w:basedOn w:val="a0"/>
    <w:uiPriority w:val="34"/>
    <w:qFormat/>
    <w:rsid w:val="00D8323A"/>
    <w:pPr>
      <w:ind w:left="720"/>
      <w:contextualSpacing/>
    </w:pPr>
  </w:style>
  <w:style w:type="paragraph" w:customStyle="1" w:styleId="Standard">
    <w:name w:val="Standard"/>
    <w:rsid w:val="001544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544BB"/>
    <w:pPr>
      <w:spacing w:after="120"/>
    </w:pPr>
  </w:style>
  <w:style w:type="character" w:customStyle="1" w:styleId="apple-converted-space">
    <w:name w:val="apple-converted-space"/>
    <w:basedOn w:val="a1"/>
    <w:rsid w:val="004D257E"/>
  </w:style>
  <w:style w:type="paragraph" w:styleId="affb">
    <w:name w:val="Normal (Web)"/>
    <w:basedOn w:val="a0"/>
    <w:uiPriority w:val="99"/>
    <w:semiHidden/>
    <w:unhideWhenUsed/>
    <w:rsid w:val="004D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/>
    </w:pPr>
    <w:rPr>
      <w:rFonts w:eastAsiaTheme="minorEastAsia"/>
      <w:color w:val="000000" w:themeColor="text1"/>
      <w:lang w:val="ru-RU"/>
    </w:rPr>
  </w:style>
  <w:style w:type="paragraph" w:styleId="1">
    <w:name w:val="heading 1"/>
    <w:basedOn w:val="a0"/>
    <w:next w:val="a0"/>
    <w:link w:val="10"/>
    <w:uiPriority w:val="9"/>
    <w:semiHidden/>
    <w:unhideWhenUsed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pacing w:val="20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374C80" w:themeColor="accent1" w:themeShade="BF"/>
      <w:spacing w:val="20"/>
      <w:sz w:val="24"/>
      <w:szCs w:val="24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4A66AC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1E5E9F" w:themeColor="accent3" w:themeShade="BF"/>
      <w:spacing w:val="20"/>
      <w:sz w:val="24"/>
      <w:szCs w:val="24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1E5E9F" w:themeColor="accent3" w:themeShade="BF"/>
      <w:spacing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spacing w:before="200" w:after="0"/>
      <w:outlineLvl w:val="5"/>
    </w:pPr>
    <w:rPr>
      <w:rFonts w:asciiTheme="majorHAnsi" w:eastAsiaTheme="majorEastAsia" w:hAnsiTheme="majorHAnsi" w:cstheme="majorBidi"/>
      <w:color w:val="143E69" w:themeColor="accent3" w:themeShade="7F"/>
      <w:spacing w:val="10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43E69" w:themeColor="accent3" w:themeShade="7F"/>
      <w:spacing w:val="10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olor w:val="4A66AC" w:themeColor="accent1"/>
      <w:spacing w:val="1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A66AC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qFormat/>
    <w:pPr>
      <w:spacing w:after="0" w:line="240" w:lineRule="auto"/>
    </w:pPr>
    <w:rPr>
      <w:rFonts w:eastAsiaTheme="minorEastAsia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0"/>
    <w:link w:val="a6"/>
    <w:uiPriority w:val="99"/>
    <w:unhideWhenUsed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1"/>
    <w:link w:val="a5"/>
    <w:uiPriority w:val="99"/>
    <w:rPr>
      <w:color w:val="000000" w:themeColor="text1"/>
    </w:rPr>
  </w:style>
  <w:style w:type="paragraph" w:styleId="a7">
    <w:name w:val="No Spacing"/>
    <w:basedOn w:val="a0"/>
    <w:uiPriority w:val="1"/>
    <w:qFormat/>
    <w:pPr>
      <w:spacing w:after="0" w:line="240" w:lineRule="auto"/>
    </w:pPr>
  </w:style>
  <w:style w:type="paragraph" w:styleId="a8">
    <w:name w:val="Closing"/>
    <w:basedOn w:val="a0"/>
    <w:link w:val="a9"/>
    <w:uiPriority w:val="7"/>
    <w:unhideWhenUsed/>
    <w:qFormat/>
    <w:pPr>
      <w:spacing w:before="480" w:after="960"/>
      <w:contextualSpacing/>
    </w:pPr>
  </w:style>
  <w:style w:type="character" w:customStyle="1" w:styleId="a9">
    <w:name w:val="Прощание Знак"/>
    <w:basedOn w:val="a1"/>
    <w:link w:val="a8"/>
    <w:uiPriority w:val="7"/>
    <w:rPr>
      <w:rFonts w:eastAsiaTheme="minorEastAsia"/>
      <w:color w:val="000000" w:themeColor="text1"/>
      <w:lang w:val="ru-RU"/>
    </w:rPr>
  </w:style>
  <w:style w:type="paragraph" w:customStyle="1" w:styleId="aa">
    <w:name w:val="Адрес получателя"/>
    <w:basedOn w:val="a7"/>
    <w:uiPriority w:val="5"/>
    <w:qFormat/>
    <w:pPr>
      <w:spacing w:after="360"/>
      <w:contextualSpacing/>
    </w:pPr>
  </w:style>
  <w:style w:type="paragraph" w:styleId="ab">
    <w:name w:val="Salutation"/>
    <w:basedOn w:val="a7"/>
    <w:next w:val="a0"/>
    <w:link w:val="ac"/>
    <w:uiPriority w:val="6"/>
    <w:unhideWhenUsed/>
    <w:qFormat/>
    <w:pPr>
      <w:spacing w:before="480" w:after="320"/>
      <w:contextualSpacing/>
    </w:pPr>
    <w:rPr>
      <w:b/>
      <w:bCs/>
    </w:rPr>
  </w:style>
  <w:style w:type="character" w:customStyle="1" w:styleId="ac">
    <w:name w:val="Приветствие Знак"/>
    <w:basedOn w:val="a1"/>
    <w:link w:val="ab"/>
    <w:uiPriority w:val="6"/>
    <w:rPr>
      <w:b/>
      <w:bCs/>
      <w:color w:val="000000" w:themeColor="text1"/>
    </w:rPr>
  </w:style>
  <w:style w:type="paragraph" w:customStyle="1" w:styleId="ad">
    <w:name w:val="Обратный адрес"/>
    <w:basedOn w:val="a7"/>
    <w:uiPriority w:val="3"/>
    <w:qFormat/>
    <w:pPr>
      <w:spacing w:after="360"/>
      <w:contextualSpacing/>
    </w:pPr>
  </w:style>
  <w:style w:type="paragraph" w:styleId="ae">
    <w:name w:val="Signature"/>
    <w:basedOn w:val="a0"/>
    <w:link w:val="af"/>
    <w:uiPriority w:val="8"/>
    <w:unhideWhenUsed/>
    <w:pPr>
      <w:spacing w:after="200"/>
      <w:contextualSpacing/>
    </w:pPr>
  </w:style>
  <w:style w:type="character" w:customStyle="1" w:styleId="af">
    <w:name w:val="Подпись Знак"/>
    <w:basedOn w:val="a1"/>
    <w:link w:val="ae"/>
    <w:uiPriority w:val="8"/>
    <w:rPr>
      <w:color w:val="000000" w:themeColor="text1"/>
    </w:rPr>
  </w:style>
  <w:style w:type="paragraph" w:styleId="af0">
    <w:name w:val="Balloon Text"/>
    <w:basedOn w:val="a0"/>
    <w:link w:val="af1"/>
    <w:uiPriority w:val="99"/>
    <w:semiHidden/>
    <w:unhideWhenUsed/>
    <w:rPr>
      <w:rFonts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Pr>
      <w:rFonts w:eastAsiaTheme="minorEastAsia" w:hAnsi="Tahoma"/>
      <w:color w:val="000000" w:themeColor="text1"/>
      <w:sz w:val="16"/>
      <w:szCs w:val="16"/>
      <w:lang w:val="ru-RU"/>
    </w:rPr>
  </w:style>
  <w:style w:type="paragraph" w:styleId="af2">
    <w:name w:val="Block Text"/>
    <w:uiPriority w:val="40"/>
    <w:pPr>
      <w:pBdr>
        <w:top w:val="single" w:sz="2" w:space="10" w:color="90A1CF" w:themeColor="accent1" w:themeTint="99"/>
        <w:bottom w:val="single" w:sz="24" w:space="10" w:color="90A1CF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ru-RU"/>
    </w:rPr>
  </w:style>
  <w:style w:type="character" w:styleId="af3">
    <w:name w:val="Book Title"/>
    <w:basedOn w:val="a1"/>
    <w:uiPriority w:val="33"/>
    <w:qFormat/>
    <w:rPr>
      <w:rFonts w:asciiTheme="majorHAnsi" w:eastAsiaTheme="majorEastAsia" w:hAnsiTheme="majorHAnsi" w:cstheme="majorBidi"/>
      <w:bCs w:val="0"/>
      <w:i/>
      <w:iCs/>
      <w:color w:val="9D90A0" w:themeColor="accent6"/>
      <w:sz w:val="20"/>
      <w:szCs w:val="20"/>
      <w:lang w:val="ru-RU"/>
    </w:rPr>
  </w:style>
  <w:style w:type="paragraph" w:styleId="af4">
    <w:name w:val="caption"/>
    <w:basedOn w:val="a0"/>
    <w:next w:val="a0"/>
    <w:uiPriority w:val="35"/>
    <w:unhideWhenUsed/>
    <w:qFormat/>
    <w:pPr>
      <w:spacing w:after="0" w:line="240" w:lineRule="auto"/>
    </w:pPr>
    <w:rPr>
      <w:smallCaps/>
      <w:color w:val="3476B1" w:themeColor="accent2" w:themeShade="BF"/>
      <w:spacing w:val="10"/>
      <w:sz w:val="18"/>
      <w:szCs w:val="18"/>
    </w:rPr>
  </w:style>
  <w:style w:type="paragraph" w:styleId="af5">
    <w:name w:val="Date"/>
    <w:basedOn w:val="a0"/>
    <w:next w:val="a0"/>
    <w:link w:val="af6"/>
    <w:uiPriority w:val="99"/>
    <w:semiHidden/>
    <w:unhideWhenUsed/>
  </w:style>
  <w:style w:type="character" w:customStyle="1" w:styleId="af6">
    <w:name w:val="Дата Знак"/>
    <w:basedOn w:val="a1"/>
    <w:link w:val="af5"/>
    <w:uiPriority w:val="99"/>
    <w:semiHidden/>
    <w:rPr>
      <w:rFonts w:eastAsiaTheme="minorEastAsia"/>
      <w:color w:val="000000" w:themeColor="text1"/>
      <w:lang w:val="ru-RU"/>
    </w:rPr>
  </w:style>
  <w:style w:type="character" w:styleId="af7">
    <w:name w:val="Emphasis"/>
    <w:uiPriority w:val="20"/>
    <w:qFormat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ru-RU"/>
    </w:rPr>
  </w:style>
  <w:style w:type="paragraph" w:styleId="af8">
    <w:name w:val="header"/>
    <w:basedOn w:val="a0"/>
    <w:link w:val="af9"/>
    <w:uiPriority w:val="99"/>
    <w:unhideWhenUsed/>
    <w:pPr>
      <w:tabs>
        <w:tab w:val="center" w:pos="4320"/>
        <w:tab w:val="right" w:pos="8640"/>
      </w:tabs>
    </w:pPr>
  </w:style>
  <w:style w:type="character" w:customStyle="1" w:styleId="af9">
    <w:name w:val="Верхний колонтитул Знак"/>
    <w:basedOn w:val="a1"/>
    <w:link w:val="af8"/>
    <w:uiPriority w:val="99"/>
    <w:rPr>
      <w:color w:val="000000" w:themeColor="text1"/>
    </w:rPr>
  </w:style>
  <w:style w:type="character" w:customStyle="1" w:styleId="10">
    <w:name w:val="Заголовок 1 Знак"/>
    <w:basedOn w:val="a1"/>
    <w:link w:val="1"/>
    <w:uiPriority w:val="9"/>
    <w:semiHidden/>
    <w:rPr>
      <w:rFonts w:asciiTheme="majorHAnsi" w:eastAsiaTheme="majorEastAsia" w:hAnsiTheme="majorHAnsi" w:cstheme="majorBidi"/>
      <w:b/>
      <w:bCs/>
      <w:color w:val="374C80" w:themeColor="accent1" w:themeShade="BF"/>
      <w:spacing w:val="20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semiHidden/>
    <w:rPr>
      <w:rFonts w:asciiTheme="majorHAnsi" w:eastAsiaTheme="majorEastAsia" w:hAnsiTheme="majorHAnsi" w:cstheme="majorBidi"/>
      <w:b/>
      <w:bCs/>
      <w:color w:val="374C80" w:themeColor="accent1" w:themeShade="BF"/>
      <w:spacing w:val="20"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semiHidden/>
    <w:rPr>
      <w:rFonts w:asciiTheme="majorHAnsi" w:eastAsiaTheme="majorEastAsia" w:hAnsiTheme="majorHAnsi" w:cstheme="majorBidi"/>
      <w:b/>
      <w:bCs/>
      <w:color w:val="4A66AC" w:themeColor="accent1"/>
      <w:spacing w:val="20"/>
      <w:sz w:val="24"/>
      <w:szCs w:val="24"/>
    </w:rPr>
  </w:style>
  <w:style w:type="character" w:customStyle="1" w:styleId="41">
    <w:name w:val="Заголовок 4 Знак"/>
    <w:basedOn w:val="a1"/>
    <w:link w:val="40"/>
    <w:uiPriority w:val="9"/>
    <w:semiHidden/>
    <w:rPr>
      <w:rFonts w:asciiTheme="majorHAnsi" w:eastAsiaTheme="majorEastAsia" w:hAnsiTheme="majorHAnsi" w:cstheme="majorBidi"/>
      <w:b/>
      <w:bCs/>
      <w:color w:val="1E5E9F" w:themeColor="accent3" w:themeShade="BF"/>
      <w:spacing w:val="20"/>
      <w:sz w:val="24"/>
      <w:szCs w:val="24"/>
    </w:rPr>
  </w:style>
  <w:style w:type="character" w:customStyle="1" w:styleId="51">
    <w:name w:val="Заголовок 5 Знак"/>
    <w:basedOn w:val="a1"/>
    <w:link w:val="50"/>
    <w:uiPriority w:val="9"/>
    <w:semiHidden/>
    <w:rPr>
      <w:rFonts w:asciiTheme="majorHAnsi" w:eastAsiaTheme="majorEastAsia" w:hAnsiTheme="majorHAnsi" w:cstheme="majorBidi"/>
      <w:b/>
      <w:bCs/>
      <w:i/>
      <w:iCs/>
      <w:color w:val="1E5E9F" w:themeColor="accent3" w:themeShade="BF"/>
      <w:spacing w:val="20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eastAsiaTheme="majorEastAsia" w:hAnsiTheme="majorHAnsi" w:cstheme="majorBidi"/>
      <w:color w:val="143E69" w:themeColor="accent3" w:themeShade="7F"/>
      <w:spacing w:val="10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143E69" w:themeColor="accent3" w:themeShade="7F"/>
      <w:spacing w:val="10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eastAsiaTheme="majorEastAsia" w:hAnsiTheme="majorHAnsi" w:cstheme="majorBidi"/>
      <w:color w:val="4A66AC" w:themeColor="accent1"/>
      <w:spacing w:val="10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4A66AC" w:themeColor="accent1"/>
      <w:spacing w:val="10"/>
    </w:rPr>
  </w:style>
  <w:style w:type="character" w:styleId="afa">
    <w:name w:val="Hyperlink"/>
    <w:basedOn w:val="a1"/>
    <w:uiPriority w:val="99"/>
    <w:unhideWhenUsed/>
    <w:rPr>
      <w:color w:val="9454C3" w:themeColor="hyperlink"/>
      <w:u w:val="single"/>
    </w:rPr>
  </w:style>
  <w:style w:type="character" w:styleId="afb">
    <w:name w:val="Intense Emphasis"/>
    <w:basedOn w:val="a1"/>
    <w:uiPriority w:val="21"/>
    <w:qFormat/>
    <w:rPr>
      <w:rFonts w:asciiTheme="minorHAnsi" w:hAnsiTheme="minorHAnsi"/>
      <w:b/>
      <w:bCs/>
      <w:i/>
      <w:iCs/>
      <w:smallCaps/>
      <w:color w:val="629DD1" w:themeColor="accent2"/>
      <w:spacing w:val="2"/>
      <w:w w:val="100"/>
      <w:sz w:val="20"/>
      <w:szCs w:val="20"/>
    </w:rPr>
  </w:style>
  <w:style w:type="paragraph" w:styleId="afc">
    <w:name w:val="Intense Quote"/>
    <w:basedOn w:val="a0"/>
    <w:link w:val="afd"/>
    <w:uiPriority w:val="30"/>
    <w:qFormat/>
    <w:pPr>
      <w:pBdr>
        <w:top w:val="single" w:sz="36" w:space="10" w:color="90A1CF" w:themeColor="accent1" w:themeTint="99"/>
        <w:left w:val="single" w:sz="24" w:space="10" w:color="4A66AC" w:themeColor="accent1"/>
        <w:bottom w:val="single" w:sz="36" w:space="10" w:color="297FD5" w:themeColor="accent3"/>
        <w:right w:val="single" w:sz="24" w:space="10" w:color="4A66AC" w:themeColor="accent1"/>
      </w:pBdr>
      <w:shd w:val="clear" w:color="auto" w:fill="4A66AC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afd">
    <w:name w:val="Выделенная цитата Знак"/>
    <w:basedOn w:val="a1"/>
    <w:link w:val="afc"/>
    <w:uiPriority w:val="30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4A66AC" w:themeFill="accent1"/>
    </w:rPr>
  </w:style>
  <w:style w:type="character" w:styleId="afe">
    <w:name w:val="Intense Reference"/>
    <w:basedOn w:val="a1"/>
    <w:uiPriority w:val="32"/>
    <w:qFormat/>
    <w:rPr>
      <w:b/>
      <w:bCs/>
      <w:color w:val="4A66AC" w:themeColor="accent1"/>
      <w:sz w:val="22"/>
      <w:u w:val="single"/>
    </w:rPr>
  </w:style>
  <w:style w:type="paragraph" w:styleId="a">
    <w:name w:val="List Bullet"/>
    <w:basedOn w:val="a0"/>
    <w:uiPriority w:val="37"/>
    <w:unhideWhenUsed/>
    <w:qFormat/>
    <w:pPr>
      <w:numPr>
        <w:numId w:val="11"/>
      </w:numPr>
      <w:spacing w:after="0"/>
      <w:contextualSpacing/>
    </w:pPr>
  </w:style>
  <w:style w:type="paragraph" w:styleId="2">
    <w:name w:val="List Bullet 2"/>
    <w:basedOn w:val="a0"/>
    <w:uiPriority w:val="37"/>
    <w:unhideWhenUsed/>
    <w:qFormat/>
    <w:pPr>
      <w:numPr>
        <w:numId w:val="12"/>
      </w:numPr>
      <w:spacing w:after="0"/>
    </w:pPr>
  </w:style>
  <w:style w:type="paragraph" w:styleId="3">
    <w:name w:val="List Bullet 3"/>
    <w:basedOn w:val="a0"/>
    <w:uiPriority w:val="37"/>
    <w:unhideWhenUsed/>
    <w:qFormat/>
    <w:pPr>
      <w:numPr>
        <w:numId w:val="13"/>
      </w:numPr>
      <w:spacing w:after="0"/>
    </w:pPr>
  </w:style>
  <w:style w:type="paragraph" w:styleId="4">
    <w:name w:val="List Bullet 4"/>
    <w:basedOn w:val="a0"/>
    <w:uiPriority w:val="37"/>
    <w:unhideWhenUsed/>
    <w:qFormat/>
    <w:pPr>
      <w:numPr>
        <w:numId w:val="14"/>
      </w:numPr>
      <w:spacing w:after="0"/>
    </w:pPr>
  </w:style>
  <w:style w:type="paragraph" w:styleId="5">
    <w:name w:val="List Bullet 5"/>
    <w:basedOn w:val="a0"/>
    <w:uiPriority w:val="37"/>
    <w:unhideWhenUsed/>
    <w:qFormat/>
    <w:pPr>
      <w:numPr>
        <w:numId w:val="15"/>
      </w:numPr>
      <w:spacing w:after="0"/>
    </w:pPr>
  </w:style>
  <w:style w:type="paragraph" w:styleId="22">
    <w:name w:val="Quote"/>
    <w:basedOn w:val="a0"/>
    <w:link w:val="23"/>
    <w:uiPriority w:val="29"/>
    <w:qFormat/>
    <w:rPr>
      <w:i/>
      <w:iCs/>
      <w:color w:val="7F7F7F" w:themeColor="background1" w:themeShade="7F"/>
      <w:sz w:val="24"/>
      <w:szCs w:val="24"/>
    </w:rPr>
  </w:style>
  <w:style w:type="character" w:customStyle="1" w:styleId="23">
    <w:name w:val="Цитата 2 Знак"/>
    <w:basedOn w:val="a1"/>
    <w:link w:val="22"/>
    <w:uiPriority w:val="29"/>
    <w:rPr>
      <w:i/>
      <w:iCs/>
      <w:color w:val="7F7F7F" w:themeColor="background1" w:themeShade="7F"/>
      <w:sz w:val="24"/>
      <w:szCs w:val="24"/>
    </w:rPr>
  </w:style>
  <w:style w:type="character" w:styleId="aff">
    <w:name w:val="Strong"/>
    <w:uiPriority w:val="22"/>
    <w:qFormat/>
    <w:rPr>
      <w:rFonts w:asciiTheme="minorHAnsi" w:eastAsiaTheme="minorEastAsia" w:hAnsiTheme="minorHAnsi" w:cstheme="minorBidi"/>
      <w:b/>
      <w:bCs/>
      <w:iCs w:val="0"/>
      <w:color w:val="629DD1" w:themeColor="accent2"/>
      <w:szCs w:val="22"/>
      <w:lang w:val="ru-RU"/>
    </w:rPr>
  </w:style>
  <w:style w:type="paragraph" w:styleId="aff0">
    <w:name w:val="Subtitle"/>
    <w:basedOn w:val="a0"/>
    <w:link w:val="aff1"/>
    <w:uiPriority w:val="11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aff1">
    <w:name w:val="Подзаголовок Знак"/>
    <w:basedOn w:val="a1"/>
    <w:link w:val="aff0"/>
    <w:uiPriority w:val="11"/>
    <w:rPr>
      <w:rFonts w:asciiTheme="majorHAnsi" w:eastAsiaTheme="majorEastAsia" w:hAnsiTheme="majorHAnsi" w:cstheme="majorBidi"/>
      <w:sz w:val="28"/>
      <w:szCs w:val="28"/>
    </w:rPr>
  </w:style>
  <w:style w:type="character" w:styleId="aff2">
    <w:name w:val="Subtle Emphasis"/>
    <w:basedOn w:val="a1"/>
    <w:uiPriority w:val="19"/>
    <w:qFormat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aff3">
    <w:name w:val="Subtle Reference"/>
    <w:basedOn w:val="a1"/>
    <w:uiPriority w:val="31"/>
    <w:qFormat/>
    <w:rPr>
      <w:color w:val="737373" w:themeColor="text1" w:themeTint="8C"/>
      <w:sz w:val="22"/>
      <w:u w:val="single"/>
    </w:rPr>
  </w:style>
  <w:style w:type="paragraph" w:styleId="aff4">
    <w:name w:val="Title"/>
    <w:basedOn w:val="a0"/>
    <w:link w:val="aff5"/>
    <w:uiPriority w:val="10"/>
    <w:pPr>
      <w:pBdr>
        <w:bottom w:val="single" w:sz="8" w:space="4" w:color="4A66AC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4A66AC" w:themeColor="accent1"/>
      <w:sz w:val="48"/>
      <w:szCs w:val="48"/>
    </w:rPr>
  </w:style>
  <w:style w:type="character" w:customStyle="1" w:styleId="aff5">
    <w:name w:val="Название Знак"/>
    <w:basedOn w:val="a1"/>
    <w:link w:val="aff4"/>
    <w:uiPriority w:val="10"/>
    <w:rPr>
      <w:rFonts w:asciiTheme="majorHAnsi" w:eastAsiaTheme="majorEastAsia" w:hAnsiTheme="majorHAnsi" w:cstheme="majorBidi"/>
      <w:b/>
      <w:bCs/>
      <w:smallCaps/>
      <w:color w:val="4A66AC" w:themeColor="accent1"/>
      <w:sz w:val="48"/>
      <w:szCs w:val="48"/>
    </w:r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629DD1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ff6">
    <w:name w:val="Текст даты"/>
    <w:basedOn w:val="a0"/>
    <w:uiPriority w:val="35"/>
    <w:pPr>
      <w:spacing w:before="720" w:after="200"/>
      <w:contextualSpacing/>
    </w:pPr>
  </w:style>
  <w:style w:type="paragraph" w:customStyle="1" w:styleId="aff7">
    <w:name w:val="Серый текст"/>
    <w:basedOn w:val="a7"/>
    <w:uiPriority w:val="35"/>
    <w:qFormat/>
    <w:rPr>
      <w:rFonts w:asciiTheme="majorHAnsi" w:eastAsiaTheme="majorEastAsia" w:hAnsiTheme="majorHAnsi" w:cstheme="majorBidi"/>
      <w:color w:val="7F7F7F" w:themeColor="text1" w:themeTint="80"/>
      <w:sz w:val="20"/>
      <w:szCs w:val="20"/>
    </w:rPr>
  </w:style>
  <w:style w:type="paragraph" w:customStyle="1" w:styleId="aff8">
    <w:name w:val="Верхний колонтитул четной страницы"/>
    <w:basedOn w:val="a7"/>
    <w:qFormat/>
    <w:pPr>
      <w:pBdr>
        <w:bottom w:val="single" w:sz="4" w:space="1" w:color="4A66AC" w:themeColor="accent1"/>
      </w:pBdr>
    </w:pPr>
    <w:rPr>
      <w:b/>
      <w:bCs/>
      <w:color w:val="242852" w:themeColor="text2"/>
      <w:sz w:val="20"/>
      <w:szCs w:val="20"/>
    </w:rPr>
  </w:style>
  <w:style w:type="character" w:styleId="aff9">
    <w:name w:val="Placeholder Text"/>
    <w:basedOn w:val="a1"/>
    <w:uiPriority w:val="99"/>
    <w:semiHidden/>
    <w:rPr>
      <w:color w:val="808080"/>
    </w:rPr>
  </w:style>
  <w:style w:type="paragraph" w:styleId="affa">
    <w:name w:val="List Paragraph"/>
    <w:basedOn w:val="a0"/>
    <w:uiPriority w:val="34"/>
    <w:qFormat/>
    <w:rsid w:val="00D8323A"/>
    <w:pPr>
      <w:ind w:left="720"/>
      <w:contextualSpacing/>
    </w:pPr>
  </w:style>
  <w:style w:type="paragraph" w:customStyle="1" w:styleId="Standard">
    <w:name w:val="Standard"/>
    <w:rsid w:val="001544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544BB"/>
    <w:pPr>
      <w:spacing w:after="120"/>
    </w:pPr>
  </w:style>
  <w:style w:type="character" w:customStyle="1" w:styleId="apple-converted-space">
    <w:name w:val="apple-converted-space"/>
    <w:basedOn w:val="a1"/>
    <w:rsid w:val="004D257E"/>
  </w:style>
  <w:style w:type="paragraph" w:styleId="affb">
    <w:name w:val="Normal (Web)"/>
    <w:basedOn w:val="a0"/>
    <w:uiPriority w:val="99"/>
    <w:semiHidden/>
    <w:unhideWhenUsed/>
    <w:rsid w:val="004D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3;&#1080;&#1103;\AppData\Roaming\Microsoft\&#1064;&#1072;&#1073;&#1083;&#1086;&#1085;&#1099;\Equit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F4063DCBA9487F881BC906B6DD7A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896C0-A515-4474-9838-7EAA96C1B20D}"/>
      </w:docPartPr>
      <w:docPartBody>
        <w:p w:rsidR="009220A8" w:rsidRDefault="00C73667">
          <w:pPr>
            <w:pStyle w:val="ADF4063DCBA9487F881BC906B6DD7A33"/>
          </w:pPr>
          <w:r>
            <w:rPr>
              <w:rStyle w:val="a3"/>
              <w:rFonts w:eastAsiaTheme="majorEastAsia" w:cstheme="majorBidi"/>
              <w:szCs w:val="20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C73667"/>
    <w:rsid w:val="001A215B"/>
    <w:rsid w:val="001A6944"/>
    <w:rsid w:val="00440A6D"/>
    <w:rsid w:val="005A4196"/>
    <w:rsid w:val="006104FA"/>
    <w:rsid w:val="007E4F35"/>
    <w:rsid w:val="00903E5C"/>
    <w:rsid w:val="009220A8"/>
    <w:rsid w:val="00A758AE"/>
    <w:rsid w:val="00AD3845"/>
    <w:rsid w:val="00B6310A"/>
    <w:rsid w:val="00BA5261"/>
    <w:rsid w:val="00C355C3"/>
    <w:rsid w:val="00C569F4"/>
    <w:rsid w:val="00C66274"/>
    <w:rsid w:val="00C678E7"/>
    <w:rsid w:val="00C73667"/>
    <w:rsid w:val="00D503CC"/>
    <w:rsid w:val="00DD3829"/>
    <w:rsid w:val="00DD412D"/>
    <w:rsid w:val="00E83F97"/>
    <w:rsid w:val="00F2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53F58C6334A4C5F98F5740416C8B6AC">
    <w:name w:val="453F58C6334A4C5F98F5740416C8B6AC"/>
    <w:rsid w:val="001A215B"/>
  </w:style>
  <w:style w:type="paragraph" w:customStyle="1" w:styleId="8B519D9E0C1F4F76A063A09935F7F5EA">
    <w:name w:val="8B519D9E0C1F4F76A063A09935F7F5EA"/>
    <w:rsid w:val="001A215B"/>
  </w:style>
  <w:style w:type="paragraph" w:customStyle="1" w:styleId="1F211D6CEB764266AE1380286AC7E8EA">
    <w:name w:val="1F211D6CEB764266AE1380286AC7E8EA"/>
    <w:rsid w:val="001A215B"/>
  </w:style>
  <w:style w:type="paragraph" w:customStyle="1" w:styleId="D9898DEFB96846BFACC1C31E5782C183">
    <w:name w:val="D9898DEFB96846BFACC1C31E5782C183"/>
    <w:rsid w:val="001A215B"/>
  </w:style>
  <w:style w:type="paragraph" w:customStyle="1" w:styleId="29269B553B65484BA4BE9A72FE80D615">
    <w:name w:val="29269B553B65484BA4BE9A72FE80D615"/>
    <w:rsid w:val="001A215B"/>
  </w:style>
  <w:style w:type="paragraph" w:customStyle="1" w:styleId="FEC26AAC30D64826AD0FB501E17BB2B2">
    <w:name w:val="FEC26AAC30D64826AD0FB501E17BB2B2"/>
    <w:rsid w:val="001A215B"/>
  </w:style>
  <w:style w:type="paragraph" w:customStyle="1" w:styleId="AD321DC50D15446F94B997AB013C9969">
    <w:name w:val="AD321DC50D15446F94B997AB013C9969"/>
    <w:rsid w:val="001A215B"/>
  </w:style>
  <w:style w:type="paragraph" w:customStyle="1" w:styleId="6BDF7712CCDF44FA9AD0181181A52988">
    <w:name w:val="6BDF7712CCDF44FA9AD0181181A52988"/>
    <w:rsid w:val="001A215B"/>
  </w:style>
  <w:style w:type="paragraph" w:customStyle="1" w:styleId="6C2D344F7C0B48C78182334607FD0F7C">
    <w:name w:val="6C2D344F7C0B48C78182334607FD0F7C"/>
    <w:rsid w:val="001A215B"/>
  </w:style>
  <w:style w:type="paragraph" w:customStyle="1" w:styleId="93F2A1686F0E4A3BBD8E7A93507A1A74">
    <w:name w:val="93F2A1686F0E4A3BBD8E7A93507A1A74"/>
    <w:rsid w:val="001A215B"/>
  </w:style>
  <w:style w:type="paragraph" w:customStyle="1" w:styleId="4CFCAA7270F2404087F273FA863E802B">
    <w:name w:val="4CFCAA7270F2404087F273FA863E802B"/>
    <w:rsid w:val="001A215B"/>
  </w:style>
  <w:style w:type="paragraph" w:customStyle="1" w:styleId="CD914BF9F7364596A6D8DC4073A47357">
    <w:name w:val="CD914BF9F7364596A6D8DC4073A47357"/>
    <w:rsid w:val="001A215B"/>
  </w:style>
  <w:style w:type="character" w:styleId="a3">
    <w:name w:val="Placeholder Text"/>
    <w:basedOn w:val="a0"/>
    <w:uiPriority w:val="99"/>
    <w:semiHidden/>
    <w:rsid w:val="001A215B"/>
    <w:rPr>
      <w:rFonts w:eastAsiaTheme="minorEastAsia" w:cstheme="minorBidi"/>
      <w:bCs w:val="0"/>
      <w:iCs w:val="0"/>
      <w:color w:val="808080"/>
      <w:szCs w:val="22"/>
      <w:lang w:val="ru-RU"/>
    </w:rPr>
  </w:style>
  <w:style w:type="paragraph" w:customStyle="1" w:styleId="ADF4063DCBA9487F881BC906B6DD7A33">
    <w:name w:val="ADF4063DCBA9487F881BC906B6DD7A33"/>
    <w:rsid w:val="001A215B"/>
  </w:style>
  <w:style w:type="paragraph" w:customStyle="1" w:styleId="51734BAC6BD84FDC8A581FE43B42C63A">
    <w:name w:val="51734BAC6BD84FDC8A581FE43B42C63A"/>
    <w:rsid w:val="001A215B"/>
  </w:style>
  <w:style w:type="paragraph" w:customStyle="1" w:styleId="F1D39EA4C5734AE59526291CBD027EB1">
    <w:name w:val="F1D39EA4C5734AE59526291CBD027EB1"/>
    <w:rsid w:val="00C678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quity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D898FE7C-BB56-4418-802C-D12C11DFC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547202-00A2-4A49-B304-E7BD7D0351C7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ABDF3769-9D31-47DE-85FC-5B130D222FFF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EquityLetter</Template>
  <TotalTime>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(Equity theme)</vt:lpstr>
      <vt:lpstr/>
    </vt:vector>
  </TitlesOfParts>
  <Company>SPecialiST RePack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(Equity theme)</dc:title>
  <dc:creator>Юлия</dc:creator>
  <cp:lastModifiedBy>ОргОтдел</cp:lastModifiedBy>
  <cp:revision>3</cp:revision>
  <cp:lastPrinted>2018-07-23T11:14:00Z</cp:lastPrinted>
  <dcterms:created xsi:type="dcterms:W3CDTF">2018-07-23T11:16:00Z</dcterms:created>
  <dcterms:modified xsi:type="dcterms:W3CDTF">2018-08-15T05:38:00Z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TC101996519990</vt:lpwstr>
  </property>
</Properties>
</file>